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43da" w14:textId="1bd4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описания служебного удостоверения государственных служащих государственного учреждения "Аппарат Абайского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16 марта 2017 года № 9/5-VI. Зарегистрировано Департаментом юстиции Восточно-Казахстанской области 17 апреля 2017 года № 4964. Утратило силу - решением Абайского районного маслихата Восточно-Казахстанской области от 23 июня 2022 года № 24/9-VII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Абайского района Восточно-Казахстанской области от 23.06.2022 </w:t>
      </w:r>
      <w:r>
        <w:rPr>
          <w:rFonts w:ascii="Times New Roman"/>
          <w:b w:val="false"/>
          <w:i w:val="false"/>
          <w:color w:val="ff0000"/>
          <w:sz w:val="28"/>
        </w:rPr>
        <w:t>№ 24/9-VII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государственным служащим государственного учреждения "Аппарат Абайского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государственных служащих государственного учреждения "Аппарат Абайского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9/5-VІ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государственным служащим государственного учреждения "Аппарат Абайского районного маслихата"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государственным служащим государственного учреждения "Аппарат Абайкого районного маслихата" (далее – Правила) определяют порядок выдачи служебного удостоверения государственным служащим государственного учреждения "Аппарат Абайского районного маслихата".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официальным документом, подтверждающим занимаемую государственным служащим должность.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Служебные удостоверения выдаются за подписью секретаря Абайского районного маслихата – государственным служащим аппарата районного маслихата.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Служебные удостоверения выдаются государственным служащим на три года при назначении на должность, изменении должности, по истечении срока, утере, а также порчи ранее выданного удостоверения.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государственные служащие расписываются в журнале учета выдачи и возврата служебного удостоверения государственных служащих государственного учреждения "Аппарат Абайского районного маслихата"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Журнал учета и выдачи служебного удостоверения хранятся в сейфе кадровой службы государственного органа.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увольнении, изменении должности, государственные служащие в течение трех рабочих дней со дня вынесения соответствующего распоряжения сдают служебные удостоверения по месту его получения.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Служебные удостоверения, сданные сотрудниками при увольнении, изменении должности, по истечении срока действия, либо порче, один раз в год подлежат уничтожению сотрудниками кадровой службы с составлением соответствующего акта об уничтожении в произвольной форме.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государственного служащего на обходном листе после сдачи служебного удостоверения ставится подпись лица, ответственного за выдачу служебного удостоверения.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замене служебного удостоверения по истечении срока действия, в случае порчи ранее выданного удостоверения (предусмотренного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Правил), ранее выданное служебное удостоверение изымается сотрудником кадровой службы, ответственным за выдачу служебного удостоверения.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утраты служебного удостоверения, его владелец незамедлительно извещает в письменной (произвольной) форме кадровую службу и подает объявление в средства массовой информации, распространяемые на соответствующей территории о недействительности утерянного служебного удостоверения.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каждому факту утраты, порчи служебного удостоверения, произошедшего в результате недобросовестного его хранения, а также передачи его другим лицам или использования служебного удостоверения не по назначению, кадровая служба в установленном порядке рассматривает вопрос привлечения виновных лиц к дисциплинарной ответственности.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Ежегодно, по состоянию на 1 января текущего года, кадровой службой проводится сверка соответствия служебных удостоверений их учетным данным.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контроль за порядком заполнения, оформления, учета, выдачи, хранения и уничтожения служебных удостоверений осуществляет кадровая служба.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Абайского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22"/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и возврата служебного удостоверения государственным служащим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служебного удостоверения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сдачи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Журнал учета выдачи и возврата служебного удостоверения государственным служащим прошнуровывается, пронумеровывается и заверяется печатью государственного органа.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9/5-VІ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государственного учреждения "Аппарат Абайского районного маслихата"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синего цвета, размером 20 см х 6,5 см (в развернутом состоянии).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лицевой стороне удостоверения (в свернутом состоянии)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 "УДОСТОВЕРЕНИЕ" по образцу,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описанию служебного удостоверения государственного учреждения "Аппарат Абайского районного маслихата" (далее – описание служебного удостоверения).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Левая и правая внутренняя часть удостоверения: на белом фоне изображен защитный тангир голубого цвета с использованием скрытой формы солнца и парящего орла в круге. В верхней части размещено наименование соответствующего государственного органа (на государственном и русском языках), под ними, отделяющиеся от текста красной отбивочной полосой, надписи "ҚАЗАҚСТАН РЕСПУБЛИКАСЫ", ниже указывается номер удостоверения, фамилия, имя, отчество (при наличии), занимаемая должность государственного служащего по образцу,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описанию служебного удостоверения.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левой стороне: фотография (анфас, цветная) размером 3 см х 4 см, текст на государственном языке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описания служебного удостоверения, заверенный подписью секретаря районного маслихата и гербовой печатью соответствующего государственного органа.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 на голубом фоне размером 3 см х 4 сми текст на русском языке в соответствии с пунктом 3 настоящего описания служебного удостоверения. Ниже указывается срок действия удостоверения на государственном и русском языках.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описанию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Обложка удостоверения</w:t>
      </w:r>
    </w:p>
    <w:bookmarkEnd w:id="31"/>
    <w:bookmarkStart w:name="z37" w:id="32"/>
    <w:p>
      <w:pPr>
        <w:spacing w:after="0"/>
        <w:ind w:left="0"/>
        <w:jc w:val="left"/>
      </w:pP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описанию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Внутренняя часть удостоверения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