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4b8d" w14:textId="d2d4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Абайского района", местных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24 апреля 2017 года № 228. Зарегистрировано Департаментом юстиции Восточно-Казахстанской области 25 мая 2017 года № 5038. Утратило силу - постановлением акимата Абайского района Восточно-Казахстанской области от 19 апреля 2018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Абайского района Восточно-Казахстанской области от 19.04.2018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(зарегистрированным в Реестре государственной регистрации нормативных правовых актов № 14637),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Абайского района", местных исполнительных органов, финансируемых из местного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Мусапирбеков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апреля 2017 года № 228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Абайского района", местных исполнительных органов, финансируемых из местного бюджета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Абайского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 района, финансируемых из местного бюджета, оценка проводится акимом района либо по его уполномочию одним из его заместителей.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по форме, согласно приложению 1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деятельности административных государственных служащих корпуса "Б" (далее –Комиссия по оценке), рабочим органом которой является отдел управления персоналом (кадровая служба).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должностного лица имеющего право назначения на государственную должность и освобождения от государственной должности служащего корпуса "Б" путем внесения изменения в распоряжение о создании комиссии по оценке.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отдела управления персоналом (кадровая служба). Секретарь Комиссии по оценке не принимает участие в голосовании.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управления персоналом (кадровая служба). Второй экземпляр находится у руководителя структурного подразделения служащего корпуса "Б".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управления персоналом формирует график проведения оценки по согласованию с председателем Комиссии по оценке.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канцелярии и непосредственного руководителя служащего корпуса "Б".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управления персоналом и непосредственного руководителя служащего корпуса "Б".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управления персоналом,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отдела управления персоналом (кадровая служба)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управления персоналом (кадровая служба) не позднее пяти рабочих дней до заседания Комиссии по оценке по следующей формуле: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где: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"удовлетворительно" (от 80 до 105 баллов) – 3 балла,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"эффективно" (от 106 до 130 (включительно) баллов) – 4 балла,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"превосходно" (свыше 130 баллов) – 5 баллов;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4"/>
    <w:bookmarkStart w:name="z7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 по оценке.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управления персоналом предоставляет на заседание Комиссии по оценке следующие документы: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управления персоналом (кадровая служба)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управления персоналом (кадровая служба) в произвольной форме составляется акт об отказе от ознакомления.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88"/>
    <w:bookmarkStart w:name="z9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 противодействия коррупции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противодействия коррупции или его территориальный департамент.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3"/>
    <w:bookmarkStart w:name="z9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</w:tr>
    </w:tbl>
    <w:bookmarkStart w:name="z10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</w:t>
      </w:r>
    </w:p>
    <w:bookmarkEnd w:id="102"/>
    <w:bookmarkStart w:name="z10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103"/>
    <w:bookmarkStart w:name="z10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________________________________________________год</w:t>
      </w:r>
    </w:p>
    <w:bookmarkEnd w:id="104"/>
    <w:bookmarkStart w:name="z10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служащего) _________________ 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</w:tr>
    </w:tbl>
    <w:bookmarkStart w:name="z11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3"/>
    <w:bookmarkStart w:name="z11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____________________квартал ____ года </w:t>
      </w:r>
    </w:p>
    <w:bookmarkEnd w:id="114"/>
    <w:bookmarkStart w:name="z11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(оцениваемый период)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84"/>
        <w:gridCol w:w="1683"/>
        <w:gridCol w:w="1683"/>
        <w:gridCol w:w="1984"/>
        <w:gridCol w:w="1684"/>
        <w:gridCol w:w="1684"/>
        <w:gridCol w:w="481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6"/>
        <w:gridCol w:w="6204"/>
      </w:tblGrid>
      <w:tr>
        <w:trPr>
          <w:trHeight w:val="30" w:hRule="atLeast"/>
        </w:trPr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</w:tr>
    </w:tbl>
    <w:bookmarkStart w:name="z12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22"/>
    <w:bookmarkStart w:name="z12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 год</w:t>
      </w:r>
    </w:p>
    <w:bookmarkEnd w:id="123"/>
    <w:bookmarkStart w:name="z12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(оцениваемый год)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служащего:_________________________________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</w:tr>
    </w:tbl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1"/>
    <w:bookmarkStart w:name="z13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</w:t>
      </w:r>
    </w:p>
    <w:bookmarkEnd w:id="132"/>
    <w:bookmarkStart w:name="z1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33"/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</w:t>
      </w:r>
    </w:p>
    <w:bookmarkEnd w:id="134"/>
    <w:bookmarkStart w:name="z14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