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13fe" w14:textId="0391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25 апреля 2017 года № 229. Зарегистрировано Департаментом юстиции Восточно-Казахстанской области 25 мая 2017 года № 5039. Утратило силу постановлением акимата Абайского района Восточно-Казахстанской области от 23 апреля 2020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Абайского района Восточно-Казахстанской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а так же в целях оказания содействия занятости инвалидов,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численности рабочих мест без учета рабочих мест на тяжелых работах, работах с вредными, опасными условиями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2017 года № 229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7"/>
        <w:gridCol w:w="6813"/>
      </w:tblGrid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 со списочной численностью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 квоты (%)
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