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77e3" w14:textId="b497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2016 года № 8/3-VІ "О бюджете Абайского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29 августа 2017 года № 14/2-VI. Зарегистрировано Департаментом юстиции Восточно-Казахстанской области 11 сентября 2017 года № 5204.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августа 2017 года № 13/146-VI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5170),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2016 года № 8/3-VІ "О бюджете Абайского района на 2017-2019 годы" (зарегистрировано в Реестре государственной регистрации нормативных правовых актов за № 4811, опубликовано в газете "Абай елі" № 3 от 16 - 23 января 2017 года, № 4 от 24-31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3 350 688,2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337 654,0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6 532,0 тысячи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2 958 274,0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3 350 688,2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24 536,0 тысяч тенге, в том числе: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9 499,0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Молдаханова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4267"/>
        <w:gridCol w:w="2124"/>
        <w:gridCol w:w="81"/>
        <w:gridCol w:w="577"/>
        <w:gridCol w:w="81"/>
        <w:gridCol w:w="578"/>
        <w:gridCol w:w="877"/>
        <w:gridCol w:w="1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3 350 688,2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337 654,0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2 958 274,0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2 958 274,0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2 958 274,0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285 945,0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3 350 688,2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363 357,9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165 812,0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161 833,3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1 763 214,7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1 422 446,3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1 310 404,3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1 200 230,3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1 196 721,3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250 763,6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424 531,4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162 029,6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161 964,1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