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7f78" w14:textId="2547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марта 2017 года № 9/77-VI. Зарегистрировано Департаментом юстиции Восточно-Казахстанской области 28 апреля 2017 года № 4987. Утратило силу - решением Аягозского районного маслихата Восточно-Казахстанской области от 15 марта 2018 года № 20/145-VI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15.03.2018 № 20/145-VI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(зарегистрировано в Реестре государственной регистрации нормативных правовых актов за номером 14637)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Аягозского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Аягозского районного маслихата от 23 декабря 2016 года № 8/70-VI "Об утверждении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 №9/77-VI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(зарегистрировано в Реестре государственной регистрации нормативных правовых актов за номером 14637) и определяет алгоритм оценки деятельности административных государственных служащих корпуса "Б" государственного учреждения "Аппарат Аягозского районного маслихата"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Аягозского районного маслиха, создается Комиссия по оценки, рабочим органом которой является государственное учреждение "Аппарат Аягозского районного маслихата" (далее – аппарат маслихата).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Аягозского районного маслихата путем внесения изменения в распоряжение о создании комиссии по оценке.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государственного учреждения "Аппарат Аягозского районного маслихата" (далее – главный специалист). Секретарь Комиссии по оценке не принимает участие в голосовании.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течении десяти рабочих дней со дня его назначения на должность.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специалисту. Второй экземпляр находится у непосредственного руководителя служащего корпуса "Б".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0,4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0,6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*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специалистом предоставляет на заседание Комиссии следующие документы: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34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а также подписанный протокол заседания Комиссии хранятся в аппарате маслихата.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 государственного учреждения "Аппарат Аягозского районного маслихата"</w:t>
      </w:r>
    </w:p>
    <w:bookmarkEnd w:id="107"/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год 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1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2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19"/>
    <w:bookmarkStart w:name="z1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Фамилия. имя, отчество (при его наличии) оцениваемого служащего: ________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8"/>
    <w:bookmarkStart w:name="z1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1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 (годовая) и оцениваемый период (квартал и (или) год)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Комиссии:____________________________________________________________________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______________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(Фамилия, инициалы, подпись)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_____________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(Фамилия, инициалы, подпись)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_____________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(Фамилия, инициалы, подпись)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