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d5ae6" w14:textId="72d5a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23 декабря 2016 года № 8/60-VI "О бюджете Аягозского района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4 декабря 2017 года № 16/117-VI. Зарегистрировано Департаментом юстиции Восточно-Казахстанской области 6 декабря 2017 года № 5315. Утратило силу решением Аягозского районного маслихата Восточно-Казахстанской области от 4 марта 2019 года № 35/236-VI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Аягозского районного маслихата Восточно-Казахстанской области от 04.03.2019 </w:t>
      </w:r>
      <w:r>
        <w:rPr>
          <w:rFonts w:ascii="Times New Roman"/>
          <w:b w:val="false"/>
          <w:i w:val="false"/>
          <w:color w:val="ff0000"/>
          <w:sz w:val="28"/>
        </w:rPr>
        <w:t>№ 35/236-VI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23 ноября 2017 года № 15/172-VI "О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9 декабря 2016 года № 8/75-VI "Об областном бюджете на 2017-2019 годы" (зарегистрировано в Реестре государственной регистрации нормативных правовых актов за номером 5293) Аягозский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23 декабря 2016 года № 8/60-VI "О бюджете Аягозского района на 2017-2019 годы" (зарегистрировано в Реестре государственной регистрации нормативных правовых актов за номером 4798, опубликовано в Эталонном контрольном банке нормативных правовых актов Республики Казахстан в электронном виде 17 января 2017 года, газете "Аягөз жаңалықтары" от 14 января 2017 года № 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10475934,7 тысяч тенге, в том числе: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3923402,3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43856,2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26542,0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6482134,2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10701460,7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5576,5 тысяч тенге, в том числе: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13717,0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8140,5 тысяч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 0,0 тысяч тенге, в том числе: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 - 231102,5 тысяч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– 231102,5 тысяч тенге.";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Токтабаев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Исполняющий обязанности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секретаря Аягозского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Молдашева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№16/117 -VI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2017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№8/60-VI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</w:p>
        </w:tc>
      </w:tr>
    </w:tbl>
    <w:bookmarkStart w:name="z2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Аягозского района на 2017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846"/>
        <w:gridCol w:w="545"/>
        <w:gridCol w:w="846"/>
        <w:gridCol w:w="6404"/>
        <w:gridCol w:w="31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10475934,7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3923402,3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881180,0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881180,0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759920,0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118172,0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 иностранных граждан, не облагаемых у источника выплаты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643361,3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643361,3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643361,3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2315608,0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2188894,0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предпринимателей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2188300,0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19558,0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налог, за исключением земельного налога с физических лиц на земли населенных пунктов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19298,0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102167,0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13631,0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88536,0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4989,0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4989,0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68453,0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7611,0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 и дизельное топливо, произведенных на территории Республики Казахстан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7611,0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28050,0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28050,0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31853,0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22072,0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сбор, зачисляемый в местный бюджет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9781,0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Фиксированный налог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налоговые поступления в местный бюджет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14800,0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14800,0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зачисляемая в местный бюджет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14800,0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43856,2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3066,2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государственных предприятий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32,2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физическим лицам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32,2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бесхозяйного имущества, имущества, безвозмездно перешедшего в установленном порядке в коммунальную собственность, безнадзорных животных, находок,а также имущества, перешедшего по праву наследования к государству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сервитут по земельным участкам, находящихся в коммунальной собственности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предоставляемых государственными учреждениями, финансируемыми из местного бюджета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штрафы, пени, санкции, взыскания, налагаемые государственными учреждениями, финансируемыми из местного бюджета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39546,5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39546,5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39546,5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26542,0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гражданам квартир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26542,0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24747,0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24747,0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1795,0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6482134,2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6482134,2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6482134,2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671328,9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2456278,3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3354527,0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2"/>
        <w:gridCol w:w="491"/>
        <w:gridCol w:w="1035"/>
        <w:gridCol w:w="1035"/>
        <w:gridCol w:w="1035"/>
        <w:gridCol w:w="5135"/>
        <w:gridCol w:w="280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10701460,7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677389,9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554802,8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171472,7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147854,7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355015,1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 , сельского округа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342671,1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116787,1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26350,8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26350,8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46115,3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36435,3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5161973,2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581083,3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581083,3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172797,3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408286,0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4233362,9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157257,0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157257,0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3917073,2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3844896,7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3838548,7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72176,5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158532,7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158532,7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158532,7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347527,0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347527,0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33425,1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121535,7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18990,8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173226,4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757811,0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192767,7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188530,0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92619,0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70406,0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4237,7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4237,7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500133,3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500133,3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204232,0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работы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подготовка и переподготовка безработных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150952,0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меры по социальной защите граждан в сфере занятости населения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76549,9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59614,0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бюджета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16935,9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49376,0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49376,0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56805,5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56805,5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48329,9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9470,9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64910,0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64910,0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47894,0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2534028,7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176203,0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176203,0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служебного жилища, развитие инженерно-коммуникационной инфраструктуры и строительство, достройка общежитий для молодежи в рамках Программы развития продуктивной занятости и массового предпринимательства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145733,0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145733,0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2141649,7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2141649,7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19479,1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коммунального хозяйства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1044990,3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915450,0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129540,3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1063953,3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936280,0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127673,3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216176,0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178827,8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'Освещение улиц населенных пунктов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57352,2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'Содержание мест захоронений и погребение безродных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119431,1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37348,2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23081,2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406739,5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230680,5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230680,5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230680,5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38066,2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33422,3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22075,3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76467,0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52203,0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51430,0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61525,8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37766,8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12719,8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198838,6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168041,6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168041,6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28430,6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130695,0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258589,4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250389,4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127639,4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121684,4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122750,0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122750,0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422354,8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422354,8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13243,7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13243,7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 на исполнение обязательств по решениям судов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11108,4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409111,1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 до 2020 года.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23644,8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385466,3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284385,0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101081,3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265677,7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265677,7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265677,7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7006,7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использованных не по целевому назначению целевых трансфертов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240491,0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5576,5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республиканского бюджета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8140,5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8140,5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8140,5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кредитов,выданных из местного бюджета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ІҮ. Сальдо по операциям с финансовыми активами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Ү. Дефицит ( профицит) бюджета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-231102,5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ҮІ. Финансирование дефицита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(использование профицита бюджета 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231102,5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8140,5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8140,5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8140,5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8140,5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225629,0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225629,0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225629,0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