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51e4" w14:textId="28d5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Бескарагайского районного маслихата от 23 декабря 2016 года № 8/2-VІ "О бюджете Бескарагайского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28 марта 2017 года № 9/11-VI. Зарегистрировано Департаментом юстиции Восточно-Казахстанской области 7 апреля 2017 года № 4934.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марта 2017 года № 9/98-VI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8/75-VІ "Об областном бюджете на 2017-2019 годы" (зарегистрировано в Реестре государственной регистрации нормативных правовых актов за номером 4912),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района на 2017-2019 годы" от 23 декабря 2016 года № 8/2-VІ (зарегистрировано в Реестре государственной регистрации нормативных правовых актов за номером 4804, опубликовано в газете "Бесқарағай тынысы" за № 5-6 от 18 января 2017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поступления – 3012378,0 тысяч тенге, в том числе: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395292,0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18160,0 тысяч тенге;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2598476,0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3037111,7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59531,0 тысяч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64666,0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5135,0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-84264,7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84264,7 тысяч тенге.".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в разделе II "Затраты":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04 "Образование" дополнить следующей программой: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471 010 "Проведение школьных олимпиад, внешкольных мероприятий и конкурсов районного (городского) масштаба" - 400,0 тысяч тенге.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06 "Социальная помощь и социальное обеспечение" дополнить следующей программой: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451 067 "Капитальные расходы подведомственных государственных учреждений и организаций" - 3094,0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группу15 "Трансферты" дополнить следующей программой: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452 054 "Возврат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Казахстан" - 0,9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САДЫКОВ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2017 года № 9/11-VI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8/2-VI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664"/>
        <w:gridCol w:w="428"/>
        <w:gridCol w:w="665"/>
        <w:gridCol w:w="4676"/>
        <w:gridCol w:w="2209"/>
        <w:gridCol w:w="94"/>
        <w:gridCol w:w="665"/>
        <w:gridCol w:w="94"/>
        <w:gridCol w:w="94"/>
        <w:gridCol w:w="309"/>
        <w:gridCol w:w="19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3012378,0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395292,0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/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 зачисляемый в местный бюджет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2598476,0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2598476,0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2598476,0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2300715,0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12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3037111,7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398451,0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293292,0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Капитальные расходы государственного органа 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1756544,0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1529188,0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311312,7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215115,4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215115,4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48088,9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36618,3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36618,3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26303,3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165643,6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71696,6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71696,6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71696,6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122660,3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-84264,7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84264,7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