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385f" w14:textId="35a3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Бескарагайского районного маслихата от 23 декабря 2016 года № 8/2-VІ "О бюджете Бескарагайского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июня 2017 года № 11/2-VI. Зарегистрировано Департаментом юстиции Восточно-Казахстанской области 16 июня 2017 года № 5074.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2017-2019 годы" от 23 декабря 2016 года № 8/2-VІ (зарегистрировано в Реестре государственной регистрации нормативных правовых актов за номером 4804, опубликовано в газете "Бесқарағай тынысы" за № 5-6 от 18 января 2017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поступления – 3105431,0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395292,0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18160,0 тысяч тенге;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2691529,0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3130164,7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59531,0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64666,0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5135,0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-84264,7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84264,7 тысяч тенге.".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в разделе II "Затраты":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"Жилищно-коммунальное хозяйство" дополнить следующей программой: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123 008 "Освещение улиц населенных пунктов" - 5903,5 тысяч тенге;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11/2-VI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8/2-VI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64"/>
        <w:gridCol w:w="428"/>
        <w:gridCol w:w="665"/>
        <w:gridCol w:w="4676"/>
        <w:gridCol w:w="2209"/>
        <w:gridCol w:w="94"/>
        <w:gridCol w:w="665"/>
        <w:gridCol w:w="94"/>
        <w:gridCol w:w="94"/>
        <w:gridCol w:w="309"/>
        <w:gridCol w:w="1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3105431,0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/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2691529,0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2691529,0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2691529,0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377898,0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3130164,7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1853074,0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1704864,0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1704864,0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341921,7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167004,6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88017,9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88017,9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98678,7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98678,7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98678,7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