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8efa" w14:textId="47d8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Бескарагайскому району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8 ноября 2017 года № 373. Зарегистрировано Департаментом юстиции Восточно-Казахстанской области 27 ноября 2017 года № 5290. Утратило силу - постановлением Бескарагайского районного акимата Восточно-Казахстанской области от 19 февраля 2018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Бескарагайского района Восточно-Казахстанской области от 19.02.2018 № 56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24 апреля 2017 года № 118 "Об утверждении государственного образовательного заказа на дошкольное воспитание и обучения, размеров подушевого финансирования и родительской оплаты по Бескарагайскому району на 2017 год" (зарегистрировано в Реестре государственной регистрации нормативных правовых актов за номером 5036).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Бескарагайского района Тастенбекову К.Н.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 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373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415"/>
        <w:gridCol w:w="2158"/>
        <w:gridCol w:w="2159"/>
        <w:gridCol w:w="1418"/>
        <w:gridCol w:w="1785"/>
        <w:gridCol w:w="546"/>
        <w:gridCol w:w="858"/>
        <w:gridCol w:w="547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