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e8f0" w14:textId="774e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поправочных коэффициентов к базовым ставкам земельного налога по Бескарагайскому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21 ноября 2017 года № 16/3-VI. Зарегистрировано Департаментом юстиции Восточно-Казахстанской области 8 декабря 2017 года № 5324. Утратило силу - решением Бескарагайского районного маслихата Восточно-Казахстанской области от 5 апреля 2018 года № 22/8-VI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Бескарагайского районного маслихата Восточно-Казахстанской области от 05.04.2018 </w:t>
      </w:r>
      <w:r>
        <w:rPr>
          <w:rFonts w:ascii="Times New Roman"/>
          <w:b w:val="false"/>
          <w:i w:val="false"/>
          <w:color w:val="ff0000"/>
          <w:sz w:val="28"/>
        </w:rPr>
        <w:t>№ 22/8-VI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проект (схему) зонирования земель Бескарагайского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поправочный коэффициент к базовым налоговым ставкам на земельные участки Бескарагайского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Бескарагайского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16/3-VI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налоговым ставкам  на земельные участки Бескарагайского района  (кроме земель сельских населенных пунктов)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2700"/>
        <w:gridCol w:w="8730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поправочный коэффициент к базовым ставкам земельного налога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входящих в зону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1.3-1.5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05-240-006 Ерназаровский с/о, участок Балапан - 1.38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05-240-012 Бескарагайский с/о, - 1.38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05-240-014 Мало-Владимировский с/о, - 1.31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05-240-014 Мало-Владимировский с/о, участок Балапан - 1.38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05-240-017 Карабасский с/о, - 1.38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05-240-031 Канонерский с/о, -1.38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05-240-034 Глуховский с/о, - 1.5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1.1-1.3.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05-240-017 Карабасский с/о, участок за лесом – 1.26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05-240-027 Долонский с/о, бывший свх.Долонский, -1.24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0.9-1.1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05-240-006 Ерназаровский с/о, бывший колхоз.им 50-летия СССР - 0.92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05-240-007 Ерназаровский с/о, бывший свх.Бескарагайский – 0.92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05-240-009 Бегенский с/о – 1.05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05-240-012 Бескарагайский с/о, участок Бурас - 1.09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05-240-018 Карабасский с/о - 1.0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05-240-022 Жетижарский с/о, бывший свх. Семиярский – 0.92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05-240-024 Жетижарский с/о, бывший свх Лесной – 0.92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0.7-0.9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05-240-007 Ерназаровский с/о, быв.свх.Бескарагайский,участок 2 – 0.73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05-240-018 Карабасский с/о, участок Кубулек – 0.88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05-240-028 Долонский с/о, бывший свх. им. А.Кашаубаева - 0.74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0.5-0.7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05-240-006 Ерназаровский с/о, участок Саргамыс- 0.5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05-240-014 Мало-Владимировский с/о, участок Грачи –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05-240-023 Жетижарский с/о, бывший свх.Кривинский - 0.69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05-240-027 Долонский с/о, участок Черемшанский - 0.5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05-240-034 Глуховский с/о, участок Карагайлы -0.5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16/3-VI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налоговым ставкам на земельные участки сельских населенных пунктов Бескарагайского района Восточно-Казахстанской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4936"/>
        <w:gridCol w:w="5774"/>
      </w:tblGrid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поправочный коэффициент к базовым ставкам земельного налога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сельских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1.3-1.5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с.Бескарагай -1,5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Карагайлы – 1.34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с.М-Владимировка - 1.46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с.Канонерка – 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с.Глуховка – 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с.Стеклянка - 1.49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с.Джеланды – 1.42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с.Старая Крепость – 1.49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1.1-1.3.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с.Ерназар - 1.12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с.Башкуль – 1.12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с.Бегень - 1.22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с.Карабас – 1.28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с.Жетижар – 1.12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с.Долонь – 1.28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с.Белокаменка – 1.17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с.Бирлик – 1.12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0.9-1.1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с.Коянбай – 0.93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с.Букебай – 1.01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с.Бозтал – 1.02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с.Ондирис – 1.02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с.Карамурза – 0.97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с.Карабаш – 1.06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0.7-0.9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с.Морозовский лесхоз – 0.85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с.Бегенский лесхоз – 0.85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с.Лесное – 0.85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с.Мостик – 0.78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Чаган – 0.83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0.5-0.7</w:t>
            </w:r>
          </w:p>
        </w:tc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с.Жандос –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с.Донгулек –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с.Кривинка – 0.69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с.Грачи –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с.Бодене – 0.69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с.Черемушки -0.5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