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04a2" w14:textId="ce40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Бескарагайского районного маслихата от 23 декабря 2016 года № 8/2-VІ "О бюджете Бескарагайского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5 декабря 2017 года № 17/2-VI. Зарегистрировано Департаментом юстиции Восточно-Казахстанской области 12 декабря 2017 года № 5333.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ноября 2017 года № 15/172-VI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8/75-VІ "Об областном бюджете на 2017-2019 годы" (зарегистрировано в Реестре государственной регистрации нормативных правовых актов за номером 5293),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2017-2019 годы" от 23 декабря 2016 года № 8/2-VІ (зарегистрировано в Реестре государственной регистрации нормативных правовых актов за номером 4804, опубликовано в газете "Бесқарағай тынысы" за № 5-6 от 18 января 2017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поступления – 3143326,6 тысяч тенге, в том числе: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392292,0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18160,0 тысяч тенге;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3450,0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2729424,6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3168060,3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59531,0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64666,0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5135,0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-84264,7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84264,7 тысяч тенге.".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в разделе II "Затраты":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07 "Жилищно-коммунальное хозяйство" дополнить следующей программой: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495 058 "Развитие системы водоснабжения и водоотведения в сельских населенных пунктах" - 2000,0 тысяч тенге.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12 "Транспорт и коммуникации" дополнить следующей программой: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123 013 "Обеспечение функционирования автомобильных дорог в городах районного значения, поселках, селах, сельских округах" -393,9 тысяч тенге.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15 "Трансферты" дополнить следующей программой: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452 024 "Целевые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вышестоящий" - 8528,0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ТОКАШЕВ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664"/>
        <w:gridCol w:w="428"/>
        <w:gridCol w:w="665"/>
        <w:gridCol w:w="4676"/>
        <w:gridCol w:w="2209"/>
        <w:gridCol w:w="94"/>
        <w:gridCol w:w="665"/>
        <w:gridCol w:w="94"/>
        <w:gridCol w:w="94"/>
        <w:gridCol w:w="309"/>
        <w:gridCol w:w="1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3143326,6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392292,0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/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2729424,6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2729424,6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2729424,6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413793,6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2300715,0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1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3168060,3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404078,3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301195,2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182993,2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181715,2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Капитальные расходы государственного органа 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1899453,4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1707723,4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1707723,4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1625840,4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342719,2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236082,3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236082,3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78048,9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26683,3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30641,9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162986,5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109415,3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57790,5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57790,5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57790,5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-84264,7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84264,7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8/2-VI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4"/>
        <w:gridCol w:w="4253"/>
        <w:gridCol w:w="5543"/>
      </w:tblGrid>
      <w:tr>
        <w:trPr>
          <w:trHeight w:val="30" w:hRule="atLeast"/>
        </w:trPr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"Отдел финансов района" 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по: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Бескарагайского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Баскольского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Бегенского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Глуховского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Долонского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Ерназаровского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Жетижарского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Канонерского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Карабасского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М-Владимировского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