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5172" w14:textId="3455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Бескарагайского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22 декабря 2017 года № 19/2-VI. Зарегистрировано Департаментом юстиции Восточно-Казахстанской области 28 декабря 2017 года № 5365. Утратило силу решением Бескарагайского районного маслихата Восточно-Казахстанской области от 11 января 2019 года № 36/3-VI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11.01.2019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5341)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Бескарагайского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3 297 626,7 тысяч тенге, в том числе: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498 432,0 тысяч тенге;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3 821,7 тысяч тенге;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8 959,0 тысяч тенге;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2 786 414,0 тысяч тенге;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3 311 190,1 тысяч тенге;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40 740,1 тысяч тенге, в том числе: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50 187,1 тысяч тенге;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9 447,0 тысяч тенге;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-54 303,5 тысяч тенге;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54 303,5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Бескарагайского районного маслихата Восточно-Казахстанской области от 30.11.2018 </w:t>
      </w:r>
      <w:r>
        <w:rPr>
          <w:rFonts w:ascii="Times New Roman"/>
          <w:b w:val="false"/>
          <w:i w:val="false"/>
          <w:color w:val="000000"/>
          <w:sz w:val="28"/>
        </w:rPr>
        <w:t>№ 32/2-VI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2018 год объем субвенции в сумме 2360611,0 тысяч тенге.</w:t>
      </w:r>
    </w:p>
    <w:bookmarkEnd w:id="16"/>
    <w:bookmarkStart w:name="z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 субвенция Глуховскому сельскому округу в сумме 23 816 тысяч тенге, Бескарагайскому сельскому округу в сумме 26 939 тысяч тенге, Ерназаровскому сельскому округу в сумме 23 665 тысяч тенге.</w:t>
      </w:r>
    </w:p>
    <w:bookmarkEnd w:id="17"/>
    <w:bookmarkStart w:name="z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Предусмотрены трансферты Глуховскому сельскому округу в сумме 312,6 тысяч тенге, Бескарагайскому сельскому округу в сумме 312,6 тысяч тенге, Ерназаровскому сельскому округу в сумме 312,8 тысяч тенге.</w:t>
      </w:r>
    </w:p>
    <w:bookmarkEnd w:id="18"/>
    <w:bookmarkStart w:name="z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 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6.Утвердить резерв местного исполнительного органа района на 2018 год в сумме 8 000,0 тысяч тенге.</w:t>
      </w:r>
    </w:p>
    <w:bookmarkEnd w:id="20"/>
    <w:bookmarkStart w:name="z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Бескарагайского районного маслихата Восточно-Казахстанской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32/2-VI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49"/>
        <w:gridCol w:w="547"/>
        <w:gridCol w:w="849"/>
        <w:gridCol w:w="6685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3297626,7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498432,0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2786414,0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2786414,0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2786414,0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390201,4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35601,6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2360611,0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3311190,1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1934064,2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1667815,2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-54303,5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4531"/>
        <w:gridCol w:w="5906"/>
      </w:tblGrid>
      <w:tr>
        <w:trPr>
          <w:trHeight w:val="30" w:hRule="atLeast"/>
        </w:trPr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"Отдел финансов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Баскольского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Бегенского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Долонского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Жетижарского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Канонерского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Карабасского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М-Владимировского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19/2-VI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634"/>
        <w:gridCol w:w="408"/>
        <w:gridCol w:w="634"/>
        <w:gridCol w:w="4460"/>
        <w:gridCol w:w="2106"/>
        <w:gridCol w:w="89"/>
        <w:gridCol w:w="89"/>
        <w:gridCol w:w="89"/>
        <w:gridCol w:w="634"/>
        <w:gridCol w:w="1546"/>
        <w:gridCol w:w="12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422434,0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140170,0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Капитальные расходы государственного органа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1664933,0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634"/>
        <w:gridCol w:w="408"/>
        <w:gridCol w:w="634"/>
        <w:gridCol w:w="4460"/>
        <w:gridCol w:w="2106"/>
        <w:gridCol w:w="89"/>
        <w:gridCol w:w="89"/>
        <w:gridCol w:w="89"/>
        <w:gridCol w:w="634"/>
        <w:gridCol w:w="1546"/>
        <w:gridCol w:w="12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2836017,0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149982,0</w:t>
            </w:r>
          </w:p>
        </w:tc>
      </w:tr>
      <w:tr>
        <w:trPr/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2836017,0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Капитальные расходы государственного органа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1683510,0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1540918,0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