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3d10" w14:textId="4543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2017 года № 20/2-VI. Зарегистрировано Департаментом юстиции Восточно-Казахстанской области 10 января 2018 года № 5420. Утратило силу - решением Бескарагайского районного маслихата Восточно-Казахстанской области от 29 декабря 2018 года № 35/3-VI.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 2017 года № 19/2-VI "О бюджете Бескарагайского района на 2018-2020 годы" (зарегистрировано в Реестре государственной регистрации нормативных правовых актов за номером 5365)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Бескарагайского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56896,9 тысяч тенге, в том числе: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28921,0 тысяч тенге;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118,0 тысяч тенге;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27857,9 тысяч тенге;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56896,9, тысяч тенге;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Бескарагайского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2018 год объем субвенции в сумме 26939,0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Бескарагайского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8"/>
        <w:gridCol w:w="7711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в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16"/>
        <w:gridCol w:w="461"/>
        <w:gridCol w:w="716"/>
        <w:gridCol w:w="8077"/>
        <w:gridCol w:w="1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118,0,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в селах, поселках, в сельских округах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716"/>
        <w:gridCol w:w="461"/>
        <w:gridCol w:w="716"/>
        <w:gridCol w:w="8077"/>
        <w:gridCol w:w="1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118,0,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в селах, поселках, в сельских округах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