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b315" w14:textId="0f7b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"Айжана" село Башкуль Баскольского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Баскольского сельского округа Бескарагайского района Восточно-Казахстанской области от 17 июля 2017 года № 1. Зарегистрировано Департаментом юстиции Восточно-Казахстанской области 21 августа 2017 года № 5171. Утратило силу - решением акима Баскольского сельского округа Бескарагайского района Восточно-Казахстанской области от 26 февраля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Баскольского сельского округа Бескарагайского района Восточно-Казахстанской области от 26.02.2018 № 1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29 июня 2017 года № 128, аким Баскольского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"Айжана" село Башкуль Баскольского сельского округа Бескарагайского района, в связи с выявлением болезни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 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Баскольского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