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22e7" w14:textId="8b62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Бегень Бегенского сельского округа Бескарагайского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Бегенского сельского округа Бескарагайского района Восточно-Казахстанской области от 1 ноября 2017 года № 3. Зарегистрировано Департаментом юстиции Восточно-Казахстанской области 13 ноября 2017 года № 5278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Бегень и на основании заключения областной ономастической комиссии по Восточно Казахстанской области от 28 июня 2017 года, аким Бегенского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Бегень Бегенского сельского округа Бескарагайского района улицу "Мира" на улицу "Бейбитшилик".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истечению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Бегенского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Асылгожин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