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932e" w14:textId="6579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Глуховка Глуховского сельского округа Бескарагайского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Глуховского сельского округа Бескарагайского района Восточно-Казахстанской области от 29 марта 2017 года № 2. Зарегистрировано Департаментом юстиции Восточно-Казахстанской области 25 апреля 2017 года № 4978. Утратило силу - решением акима Глуховского сельского округа Бескарагайского района Восточно-Казахстанской области от 22 июня 2017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Глуховского сельского округа Бескарагайского района Восточно-Казахстанской области от 22.06.2017 № 4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Бескарагайской районной территориальной инспекции Комитета ветеринарного контроля и надзора министерства сельского хозяйства Республики Казахстан от 9 марта 2017 года № 39 , аким Глуховского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 ограничительные мероприятия в селе Глуховка Глуховского сельского округа Бескарагайского района в связи с выявлением болезни бешенства.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выполнением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решение вводится в действие по истечению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Исполняющая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Глуховского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