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d381" w14:textId="799d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Черемушка Долонского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Долонского сельского округа Бескарагайского района Восточно-Казахстанской области от 31 мая 2017 года № 1. Зарегистрировано Департаментом юстиции Восточно-Казахстанской области 16 июня 2017 года № 5083. Утратило силу решением акима Долонского сельского округа Бескарагайского района Восточно-Казахстанской области от 21 июня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Долонского сельского округа Бескарагайского района Восточно-Казахстанской области от 21.06.2018 № 4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4 мая 2017 года за № 78, аким Долонского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Черемушка Долонского сельского округа Бескарагайского района, в связи с выявлением болезни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Долонского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