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b7c86" w14:textId="a2b7c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акима Карабасского сельского округа от 5 мая 2016 года № 1 "Об установлении ограничительных мероприятий в селе Карабас и в крестьянском хозяйстве "Калижан" Карабасского сельского округа Бескарагайского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Карабасского сельского округа Бескарагайского района Восточно-Казахстанской области от 28 марта 2017 года № 1. Зарегистрировано Департаментом юстиции Восточно-Казахстанской области 25 апреля 2017 года № 4980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 Карабасского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Карабасского сельского округа от 5 мая 2016 года № 1 "Об установлении ограничительных мероприятий в селе Карабас и в крестьянском хозяйстве "Калижан" Карабасского сельского округа Бескарагайского района" (опубликовано в районной газете "Бесқарағай тынысы" от 11 июня 2016 года № 49 (1775), зарегистрировано в Реестре государственной регистрации нормативных правовых актов № 4555).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Карабасского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Болысбеков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