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34f4" w14:textId="1263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Ерназаровского сельского округа от 18 июля 2016 года № 2 "Об установлении ограничительных мероприятий по мыту лошадей на территории крестьянского хозяйства "Мукинов" в участке Мойылды Ерназаровского сельского округа Бескарагайского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Ерназаровского сельского округа Бескарагайского района Восточно-Казахстанской области от 6 января 2017 года № 1. Зарегистрировано Департаментом юстиции Восточно-Казахстанской области 26 января 2017 года № 4861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Ерназаровского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Ерназаровского сельского округа от 18 июля 2016 года № 2 "Об установлении ограничительных мероприятий по мыту лошадей на территории крестьянского хозяйства "Мукинов" в участке Мойылды Ерназаровского сельского округа Бескарагайского района Восточно-Казахстанской области" (опубликовано в районной газете "Бесқарағай тынысы" от 17 августа 2016 года № 68 (1794), зарегистрирован в Реестре государственной регистрации нормативных правовых актов от 5 августа 2016 года № 4628).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 акима Ерназаровского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Марзатаева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