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e14b" w14:textId="602e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родительской платы на 2017 год по Бородулихинскому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13 марта 2017 года № 43. Зарегистрировано Департаментом юстиции Восточно-Казахстанской области 13 апреля 2017 года № 4949. Утратило силу - постановлением акимата Бородулихинского района Восточно-Казахстанской области от 27 февраля 2018 года № 54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Бородулихинского района Восточно-Казахстанской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- в редакции постановления Бородулихинского районного акимата Восточно-Казахстанской области от 24.10.2017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Бородулихинского районного акимата Восточно-Казахстанской области от 24.10.2017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26 февраля 2016 года № 35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2016 год по Бородулихинскому району" (зарегистрированное в Реестре государственной регистрации нормативных правовых актов за № 4455, опубликованное в районных газетах "Аудан тынысы" 12 февраля 2016 года № 8 (622), "Пульс района" от 12 февраля 2016 года № 8 (6941)).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Селиханова Е. Ж.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43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2017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Бородулихинского районного акимата Восточно-Казахстанской области от 24.10.2017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1851"/>
        <w:gridCol w:w="468"/>
        <w:gridCol w:w="1851"/>
        <w:gridCol w:w="1213"/>
        <w:gridCol w:w="1213"/>
        <w:gridCol w:w="1852"/>
        <w:gridCol w:w="1852"/>
        <w:gridCol w:w="1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государственного образовательного заказа на дошкольное воспитание и обучение на одного воспитанника в месяц,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