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af35" w14:textId="d4ba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Бородулихинского района Восточно-Казахстанской области от 13 марта 2017 года № 44 "Об установлении ограничительных мероприятий по разъезду 41 Бель-Агачского сельского округа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5 мая 2017 года № 92. Зарегистрировано Департаментом юстиции Восточно-Казахстанской области 25 мая 2017 года № 5043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и на основании представления главного государственного ветеринарно - санитарного инспектора Бородулихинского района от 17 марта 2017 года № 140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"Об установлении ограничительных мероприятий по разъезду 41 Бель-Агачского сельского округа Бородулихинского района" от 13 марта 2017 года № 44 (зарегистрированное в Реестре государственной регистрации нормативных правовых актов за № 4916, опубликованное в районных газетах "Аудан тынысы" от 07 апреля 2017 года № 14 (685), "Пульс района" от 07 апреля 2017 года № 14 (7004)).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Бичуинова К.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