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24ca" w14:textId="66f2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23 декабря 2016 года № 8-2-VI "О бюджете Бородулихинского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6 декабря 2017 года № 16-2-VI. Зарегистрировано Департаментом юстиции Восточно-Казахстанской области 14 декабря 2017 года № 5337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8-2-VI "О бюджете Бородулихинского района на 2017-2019 годы" (зарегистрировано в Реестре государственной регистрации нормативных правовых актов за номером 4807, опубликовано в районной газете "Аудан тынысы - Пульс района" от 27 января 2017 года № 4, от 3 февраля 2017 года № 5),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4345957,1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957797,9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11473,6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31685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3345000,6 тысяч тенге";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4443787,9 тысяч тенге";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целевые текущие трансферты из республиканского бюджета в сумме 29864 тысяч тенге";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целевые трансферты на развитие из республиканского бюджета в сумме 299797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целевые текущие трансферты из областного бюджета в сумме 319839,5 тысяч тенге";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33"/>
        <w:gridCol w:w="601"/>
        <w:gridCol w:w="6898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4345957,1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957797,9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3345000,6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3345000,6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4443787,9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450019,9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378552,8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106414,5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93064,5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253547,3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243417,3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2738469,1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2328256,7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2283738,7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2246236,7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161803,4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161803,4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261992,4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261992,4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354322,9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336986,9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336486,9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336486,9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211110,2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110526,5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170993,8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170993,8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170993,8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-153509,8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и поселкового округов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086"/>
        <w:gridCol w:w="2710"/>
        <w:gridCol w:w="1783"/>
        <w:gridCol w:w="2315"/>
        <w:gridCol w:w="1783"/>
        <w:gridCol w:w="1784"/>
        <w:gridCol w:w="10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районного значения, поселка, села, сельского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Бородулихинского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Бель-Агачского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Жезкентского поселкового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Новопокровского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Новошульбинского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Переменовского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243417,3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2540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23860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4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аппаратами акимов сельских и поселкового округов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3332"/>
        <w:gridCol w:w="6621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(поселковых) округов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1811,6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Бородулихинского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40082,1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8414,5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Бель-Агачского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Жезкентского поселкового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31260,5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1926,4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2819,7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Новопокровского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7895,7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3989,7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Новошульбинского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10123,3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Переменовского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2513,2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2167,1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141723,9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