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d9166" w14:textId="f7d91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Бель-Агачского, Бородулихинского, Новопокровского, Новошульбинского, Переменовского сельских и Жезкентского поселкового округов Бородулихинского района на 2018 – 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Восточно-Казахстанской области от 28 декабря 2017 года № 18-2-VI. Зарегистрировано Департаментом юстиции Восточно-Казахстанской области 15 января 2018 года № 5428. Утратило силу решением Бородулихинского районного маслихата Восточно-Казахстанской области от 28 декабря 2018 года № 32-7-VI.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Бородулихинского районного маслихата Восточно-Казахстанской области от 28.12.2018 </w:t>
      </w:r>
      <w:r>
        <w:rPr>
          <w:rFonts w:ascii="Times New Roman"/>
          <w:b w:val="false"/>
          <w:i w:val="false"/>
          <w:color w:val="ff0000"/>
          <w:sz w:val="28"/>
        </w:rPr>
        <w:t>№ 32-7-VI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22 декабря 2017 года  № 17-2-VI "О районном бюджете на 2018-2020 годы" (зарегистрировано в Реестре государственной регистрации нормативных правовых актов за номером 5362) Бородулихинский районный маслихат Восточно-Казахстанской  области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Бель-Агачского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16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–26799,1 тысяч тенге, в том числе:</w:t>
      </w:r>
    </w:p>
    <w:bookmarkEnd w:id="2"/>
    <w:bookmarkStart w:name="z16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10350 тысяч тенге;</w:t>
      </w:r>
    </w:p>
    <w:bookmarkEnd w:id="3"/>
    <w:bookmarkStart w:name="z16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 тысяч тенге;</w:t>
      </w:r>
    </w:p>
    <w:bookmarkEnd w:id="4"/>
    <w:bookmarkStart w:name="z16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16409,1 тысяч тенге;</w:t>
      </w:r>
    </w:p>
    <w:bookmarkEnd w:id="5"/>
    <w:bookmarkStart w:name="z16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26799,1 тысяч тенге;</w:t>
      </w:r>
    </w:p>
    <w:bookmarkEnd w:id="6"/>
    <w:bookmarkStart w:name="z16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7"/>
    <w:bookmarkStart w:name="z16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8"/>
    <w:bookmarkStart w:name="z16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9"/>
    <w:bookmarkStart w:name="z16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Бородулихинского района Восточно-Казахстанской области от 16.11.2018 </w:t>
      </w:r>
      <w:r>
        <w:rPr>
          <w:rFonts w:ascii="Times New Roman"/>
          <w:b w:val="false"/>
          <w:i w:val="false"/>
          <w:color w:val="ff0000"/>
          <w:sz w:val="28"/>
        </w:rPr>
        <w:t>№ 29-2-VI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Предусмотреть объем бюджетной субвенции, передаваемой из районного бюджета в бюджет Бель-Агачского сельского округа на 2018 год в сумме 12777 тысяч тенге.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Бель-Агачского сельского округа на 2018 год целевые текущие трансферты из областного бюджета в сумме 432,1 тысяч тенге.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маслихата Бородулихинского района Восточно-Казахстанской области от 16.11.2018 </w:t>
      </w:r>
      <w:r>
        <w:rPr>
          <w:rFonts w:ascii="Times New Roman"/>
          <w:b w:val="false"/>
          <w:i w:val="false"/>
          <w:color w:val="ff0000"/>
          <w:sz w:val="28"/>
        </w:rPr>
        <w:t>№ 29-2-VI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Предусмотреть в бюджете Бель-Агачского сельского округа на 2018 год целевые текущие трансферты из районного бюджета в сумме 3200 тысяч тенге".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маслихата Бородулихинского района Восточно-Казахстанской области от 30.03.2018 </w:t>
      </w:r>
      <w:r>
        <w:rPr>
          <w:rFonts w:ascii="Times New Roman"/>
          <w:b w:val="false"/>
          <w:i w:val="false"/>
          <w:color w:val="ff0000"/>
          <w:sz w:val="28"/>
        </w:rPr>
        <w:t>№ 20-13-VI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Утвердить бюджет Бородулихинского сельского округа на 2018 – 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4"/>
    <w:bookmarkStart w:name="z17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129818,1 тысяч тенге, в том числе:</w:t>
      </w:r>
    </w:p>
    <w:bookmarkEnd w:id="15"/>
    <w:bookmarkStart w:name="z17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50604 тысяч тенге;</w:t>
      </w:r>
    </w:p>
    <w:bookmarkEnd w:id="16"/>
    <w:bookmarkStart w:name="z17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 тенге;</w:t>
      </w:r>
    </w:p>
    <w:bookmarkEnd w:id="17"/>
    <w:bookmarkStart w:name="z17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79014,1 тысяч тенге;</w:t>
      </w:r>
    </w:p>
    <w:bookmarkEnd w:id="18"/>
    <w:bookmarkStart w:name="z17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129818,1 тысяч тенге;</w:t>
      </w:r>
    </w:p>
    <w:bookmarkEnd w:id="19"/>
    <w:bookmarkStart w:name="z17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20"/>
    <w:bookmarkStart w:name="z17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21"/>
    <w:bookmarkStart w:name="z17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22"/>
    <w:bookmarkStart w:name="z17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маслихата Бородулихинского района Восточно-Казахстанской области от 16.11.2018 </w:t>
      </w:r>
      <w:r>
        <w:rPr>
          <w:rFonts w:ascii="Times New Roman"/>
          <w:b w:val="false"/>
          <w:i w:val="false"/>
          <w:color w:val="ff0000"/>
          <w:sz w:val="28"/>
        </w:rPr>
        <w:t>№ 29-2-VI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Предусмотреть объем бюджетной субвенции, передаваемой из районного бюджета в бюджет Бородулихинского сельского округа на 2018 год в сумме 75211 тысяч тенге. 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бюджете Бородулихинского сельского округа на 2018 год целевые текущие трансферты из областного бюджета в сумме 3803,1 тысяч тенге.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маслихата Бородулихинского района Восточно-Казахстанской области от 16.11.2018 </w:t>
      </w:r>
      <w:r>
        <w:rPr>
          <w:rFonts w:ascii="Times New Roman"/>
          <w:b w:val="false"/>
          <w:i w:val="false"/>
          <w:color w:val="ff0000"/>
          <w:sz w:val="28"/>
        </w:rPr>
        <w:t>№ 29-2-VI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Новопокровского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 в следующих объемах:</w:t>
      </w:r>
    </w:p>
    <w:bookmarkEnd w:id="26"/>
    <w:bookmarkStart w:name="z17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33693,1 тысяч тенге, в том числе:</w:t>
      </w:r>
    </w:p>
    <w:bookmarkEnd w:id="27"/>
    <w:bookmarkStart w:name="z18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9170 тысяч тенге;</w:t>
      </w:r>
    </w:p>
    <w:bookmarkEnd w:id="28"/>
    <w:bookmarkStart w:name="z18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29"/>
    <w:bookmarkStart w:name="z18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24423,1 тысяч тенге;</w:t>
      </w:r>
    </w:p>
    <w:bookmarkEnd w:id="30"/>
    <w:bookmarkStart w:name="z18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33693,1 тысяч тенге;</w:t>
      </w:r>
    </w:p>
    <w:bookmarkEnd w:id="31"/>
    <w:bookmarkStart w:name="z18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32"/>
    <w:bookmarkStart w:name="z18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33"/>
    <w:bookmarkStart w:name="z18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34"/>
    <w:bookmarkStart w:name="z18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маслихата Бородулихинского района Восточно-Казахстанской области от 16.11.2018 </w:t>
      </w:r>
      <w:r>
        <w:rPr>
          <w:rFonts w:ascii="Times New Roman"/>
          <w:b w:val="false"/>
          <w:i w:val="false"/>
          <w:color w:val="ff0000"/>
          <w:sz w:val="28"/>
        </w:rPr>
        <w:t>№ 29-2-VI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Предусмотреть объем бюджетной субвенции, передаваемой из районного бюджета в бюджет Новопокровского сельского округа на 2018 год в сумме 21291 тысяч тенге. </w:t>
      </w:r>
    </w:p>
    <w:bookmarkEnd w:id="36"/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бюджете Новопокровского сельского округа на 2018 год целевые текущие трансферты из областного бюджета в сумме 432,1 тысяч тенге.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маслихата Бородулихинского района Восточно-Казахстанской области от 16.11.2018 </w:t>
      </w:r>
      <w:r>
        <w:rPr>
          <w:rFonts w:ascii="Times New Roman"/>
          <w:b w:val="false"/>
          <w:i w:val="false"/>
          <w:color w:val="ff0000"/>
          <w:sz w:val="28"/>
        </w:rPr>
        <w:t>№ 29-2-VI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Предусмотреть в бюджете Новопокровского сельского округа на 2018 год целевые текущие трансферты из районного бюджета в сумме 2700 тысяч тенге.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9-1 в соответствии с решением маслихата Бородулихинского района Восточно-Казахстанской области от 30.03.2018 </w:t>
      </w:r>
      <w:r>
        <w:rPr>
          <w:rFonts w:ascii="Times New Roman"/>
          <w:b w:val="false"/>
          <w:i w:val="false"/>
          <w:color w:val="ff0000"/>
          <w:sz w:val="28"/>
        </w:rPr>
        <w:t>№ 20-13-VI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Новошульбинского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9"/>
    <w:bookmarkStart w:name="z18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43022,1 тысяч тенге, в том числе:</w:t>
      </w:r>
    </w:p>
    <w:bookmarkEnd w:id="40"/>
    <w:bookmarkStart w:name="z18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13064 тысяч тенге;</w:t>
      </w:r>
    </w:p>
    <w:bookmarkEnd w:id="41"/>
    <w:bookmarkStart w:name="z19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 тысяч тенге;</w:t>
      </w:r>
    </w:p>
    <w:bookmarkEnd w:id="42"/>
    <w:bookmarkStart w:name="z19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29935,1 тысяч тенге;</w:t>
      </w:r>
    </w:p>
    <w:bookmarkEnd w:id="43"/>
    <w:bookmarkStart w:name="z19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43022,1 тысяч тенге;</w:t>
      </w:r>
    </w:p>
    <w:bookmarkEnd w:id="44"/>
    <w:bookmarkStart w:name="z19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45"/>
    <w:bookmarkStart w:name="z19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46"/>
    <w:bookmarkStart w:name="z19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47"/>
    <w:bookmarkStart w:name="z19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маслихата Бородулихинского района Восточно-Казахстанской области от 16.11.2018 </w:t>
      </w:r>
      <w:r>
        <w:rPr>
          <w:rFonts w:ascii="Times New Roman"/>
          <w:b w:val="false"/>
          <w:i w:val="false"/>
          <w:color w:val="ff0000"/>
          <w:sz w:val="28"/>
        </w:rPr>
        <w:t>№ 29-2-VI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Учесть объем бюджетной субвенции, передаваемой из районного бюджета в бюджет Новошульбинского сельского округа на 2018 год в сумме 28003 тысяч тенге. </w:t>
      </w:r>
    </w:p>
    <w:bookmarkEnd w:id="49"/>
    <w:bookmarkStart w:name="z4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в бюджете Новошульбинского сельского округа на 2018 год целевые текущие трансферты из областного бюджета в сумме 432,1 тысяч тенге.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маслихата Бородулихинского района Восточно-Казахстанской области от 16.11.2018 </w:t>
      </w:r>
      <w:r>
        <w:rPr>
          <w:rFonts w:ascii="Times New Roman"/>
          <w:b w:val="false"/>
          <w:i w:val="false"/>
          <w:color w:val="ff0000"/>
          <w:sz w:val="28"/>
        </w:rPr>
        <w:t>№ 29-2-VI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12-1. Предусмотреть в бюджете Новошульбинского сельского округа на 2018 год целевые текущие трансферты из районного бюджета в сумме 1500 тысяч тенге.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12-1 - в соответствии с решением маслихата Бородулихинского района Восточно-Казахстанской области от 02.10.2018 </w:t>
      </w:r>
      <w:r>
        <w:rPr>
          <w:rFonts w:ascii="Times New Roman"/>
          <w:b w:val="false"/>
          <w:i w:val="false"/>
          <w:color w:val="ff0000"/>
          <w:sz w:val="28"/>
        </w:rPr>
        <w:t>№ 27-2-VI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Переменовского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52"/>
    <w:bookmarkStart w:name="z19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20748,1 тысяч тенге, в том числе:</w:t>
      </w:r>
    </w:p>
    <w:bookmarkEnd w:id="53"/>
    <w:bookmarkStart w:name="z19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5490 тысяч тенге;</w:t>
      </w:r>
    </w:p>
    <w:bookmarkEnd w:id="54"/>
    <w:bookmarkStart w:name="z19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bookmarkEnd w:id="55"/>
    <w:bookmarkStart w:name="z20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15238,1 тысяч тенге;</w:t>
      </w:r>
    </w:p>
    <w:bookmarkEnd w:id="56"/>
    <w:bookmarkStart w:name="z20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20748,1 тысяч тенге;</w:t>
      </w:r>
    </w:p>
    <w:bookmarkEnd w:id="57"/>
    <w:bookmarkStart w:name="z20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58"/>
    <w:bookmarkStart w:name="z20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59"/>
    <w:bookmarkStart w:name="z20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60"/>
    <w:bookmarkStart w:name="z20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маслихата Бородулихинского района Восточно-Казахстанской области от 16.11.2018 </w:t>
      </w:r>
      <w:r>
        <w:rPr>
          <w:rFonts w:ascii="Times New Roman"/>
          <w:b w:val="false"/>
          <w:i w:val="false"/>
          <w:color w:val="ff0000"/>
          <w:sz w:val="28"/>
        </w:rPr>
        <w:t>№ 29-2-VI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Учесть объем бюджетной субвенции, передаваемой из районного бюджета в бюджет Переменовского сельского округа на 2018 год в сумме 14806 тысяч тенге. </w:t>
      </w:r>
    </w:p>
    <w:bookmarkEnd w:id="62"/>
    <w:bookmarkStart w:name="z6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Предусмотреть в бюджете Переменовского сельского округа на 2018 год целевые текущие трансферты из областного бюджета в сумме 432,1 тысяч тенге.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решения маслихата Бородулихинского района Восточно-Казахстанской области от 16.11.2018 </w:t>
      </w:r>
      <w:r>
        <w:rPr>
          <w:rFonts w:ascii="Times New Roman"/>
          <w:b w:val="false"/>
          <w:i w:val="false"/>
          <w:color w:val="ff0000"/>
          <w:sz w:val="28"/>
        </w:rPr>
        <w:t>№ 29-2-VI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бюджет Жезкентского поселкового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64"/>
    <w:bookmarkStart w:name="z20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165565,1 тысяч тенге, в том числе:</w:t>
      </w:r>
    </w:p>
    <w:bookmarkEnd w:id="65"/>
    <w:bookmarkStart w:name="z20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43017 тысяч тенге;</w:t>
      </w:r>
    </w:p>
    <w:bookmarkEnd w:id="66"/>
    <w:bookmarkStart w:name="z20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950 тысяч тенге;</w:t>
      </w:r>
    </w:p>
    <w:bookmarkEnd w:id="67"/>
    <w:bookmarkStart w:name="z20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121598,1 тысяч тенге;</w:t>
      </w:r>
    </w:p>
    <w:bookmarkEnd w:id="68"/>
    <w:bookmarkStart w:name="z21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165565,1 тысяч тенге;</w:t>
      </w:r>
    </w:p>
    <w:bookmarkEnd w:id="69"/>
    <w:bookmarkStart w:name="z21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70"/>
    <w:bookmarkStart w:name="z21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71"/>
    <w:bookmarkStart w:name="z21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72"/>
    <w:bookmarkStart w:name="z21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решения маслихата Бородулихинского района Восточно-Казахстанской области от 16.11.2018 </w:t>
      </w:r>
      <w:r>
        <w:rPr>
          <w:rFonts w:ascii="Times New Roman"/>
          <w:b w:val="false"/>
          <w:i w:val="false"/>
          <w:color w:val="ff0000"/>
          <w:sz w:val="28"/>
        </w:rPr>
        <w:t>№ 29-2-VI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Предусмотреть объем бюджетной субвенции, передаваемой из районного бюджета в бюджет Жезкентского поселкового округа на 2018 год в сумме 117966 тысяч тенге. </w:t>
      </w:r>
    </w:p>
    <w:bookmarkEnd w:id="74"/>
    <w:bookmarkStart w:name="z7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Предусмотреть в бюджете Жезкентского поселкового округа на 2018 год целевые текущие трансферты из областного бюджета в сумме 432,1 тысяч тенге.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решения маслихата Бородулихинского района Восточно-Казахстанской области от 16.11.2018 </w:t>
      </w:r>
      <w:r>
        <w:rPr>
          <w:rFonts w:ascii="Times New Roman"/>
          <w:b w:val="false"/>
          <w:i w:val="false"/>
          <w:color w:val="ff0000"/>
          <w:sz w:val="28"/>
        </w:rPr>
        <w:t>№ 29-2-VI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18-1. Предусмотреть в бюджете Жезкентского поселкового округа на 2018 год целевые текущие трансферты из районного бюджета в сумме 3200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18-1 в соответствии с решением маслихата Бородулихинского района Восточно-Казахстанской области от 30.03.2018 </w:t>
      </w:r>
      <w:r>
        <w:rPr>
          <w:rFonts w:ascii="Times New Roman"/>
          <w:b w:val="false"/>
          <w:i w:val="false"/>
          <w:color w:val="ff0000"/>
          <w:sz w:val="28"/>
        </w:rPr>
        <w:t>№ 20-13-VI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Настоящее решение вводится в действие с 1 января 2018 года.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Мокроусова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18-2-VI</w:t>
            </w:r>
          </w:p>
        </w:tc>
      </w:tr>
    </w:tbl>
    <w:bookmarkStart w:name="z76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Бель-Агачского сельского округа на 2018 год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Бородулихинского района Восточно-Казахстанской области от 16.11.2018 </w:t>
      </w:r>
      <w:r>
        <w:rPr>
          <w:rFonts w:ascii="Times New Roman"/>
          <w:b w:val="false"/>
          <w:i w:val="false"/>
          <w:color w:val="ff0000"/>
          <w:sz w:val="28"/>
        </w:rPr>
        <w:t>№ 29-2-VI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1779"/>
        <w:gridCol w:w="1146"/>
        <w:gridCol w:w="3269"/>
        <w:gridCol w:w="46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26799,1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16409,1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16409,1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797"/>
        <w:gridCol w:w="1680"/>
        <w:gridCol w:w="1680"/>
        <w:gridCol w:w="3458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26799,1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16809,9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16809,9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16809,9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13299,9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1929,2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1929,2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1929,2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18-2-VI</w:t>
            </w:r>
          </w:p>
        </w:tc>
      </w:tr>
    </w:tbl>
    <w:bookmarkStart w:name="z78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Бель-Агачского сельского округа на 2019 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412"/>
        <w:gridCol w:w="430"/>
        <w:gridCol w:w="1776"/>
        <w:gridCol w:w="1776"/>
        <w:gridCol w:w="3654"/>
        <w:gridCol w:w="271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12934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12934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12934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18-2-VI</w:t>
            </w:r>
          </w:p>
        </w:tc>
      </w:tr>
    </w:tbl>
    <w:bookmarkStart w:name="z80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Бель-Агачского сельского округа на 2020 год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412"/>
        <w:gridCol w:w="430"/>
        <w:gridCol w:w="1776"/>
        <w:gridCol w:w="1776"/>
        <w:gridCol w:w="3654"/>
        <w:gridCol w:w="271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18-2-VI</w:t>
            </w:r>
          </w:p>
        </w:tc>
      </w:tr>
    </w:tbl>
    <w:bookmarkStart w:name="z82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Бородулихинского сельского округа на 2018 год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маслихата Бородулихинского района Восточно-Казахстанской области от 16.11.2018 </w:t>
      </w:r>
      <w:r>
        <w:rPr>
          <w:rFonts w:ascii="Times New Roman"/>
          <w:b w:val="false"/>
          <w:i w:val="false"/>
          <w:color w:val="ff0000"/>
          <w:sz w:val="28"/>
        </w:rPr>
        <w:t>№ 29-2-VI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1691"/>
        <w:gridCol w:w="1090"/>
        <w:gridCol w:w="3108"/>
        <w:gridCol w:w="50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129818,1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50604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23424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21685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79014,1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79014,1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769"/>
        <w:gridCol w:w="1622"/>
        <w:gridCol w:w="1622"/>
        <w:gridCol w:w="3337"/>
        <w:gridCol w:w="35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129818,1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21347,1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21347,1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21347,1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21097,1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18-2-VI</w:t>
            </w:r>
          </w:p>
        </w:tc>
      </w:tr>
    </w:tbl>
    <w:bookmarkStart w:name="z84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Бородулихинского сельского округа на 2019 год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397"/>
        <w:gridCol w:w="414"/>
        <w:gridCol w:w="1711"/>
        <w:gridCol w:w="1711"/>
        <w:gridCol w:w="3521"/>
        <w:gridCol w:w="306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 кредитование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18-2-VI</w:t>
            </w:r>
          </w:p>
        </w:tc>
      </w:tr>
    </w:tbl>
    <w:bookmarkStart w:name="z86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Бородулихинского сельского округа на 2020 год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1209"/>
        <w:gridCol w:w="1089"/>
        <w:gridCol w:w="562"/>
        <w:gridCol w:w="1652"/>
        <w:gridCol w:w="3399"/>
        <w:gridCol w:w="295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123111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55280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28640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28640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26640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24827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67631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67631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 областного бюджета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123111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20310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20310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20310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20058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71401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71401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71401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71401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20858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20858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20858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 кредитование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18-2-VI</w:t>
            </w:r>
          </w:p>
        </w:tc>
      </w:tr>
    </w:tbl>
    <w:bookmarkStart w:name="z88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Новопокровского сельского округа на 2018 год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маслихата Бородулихинского района Восточно-Казахстанской области от 16.11.2018 </w:t>
      </w:r>
      <w:r>
        <w:rPr>
          <w:rFonts w:ascii="Times New Roman"/>
          <w:b w:val="false"/>
          <w:i w:val="false"/>
          <w:color w:val="ff0000"/>
          <w:sz w:val="28"/>
        </w:rPr>
        <w:t>№ 29-2-VI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1779"/>
        <w:gridCol w:w="1146"/>
        <w:gridCol w:w="3269"/>
        <w:gridCol w:w="46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33693,1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24423,1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24423,1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797"/>
        <w:gridCol w:w="1680"/>
        <w:gridCol w:w="1680"/>
        <w:gridCol w:w="3458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33693,1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22598,1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22598,1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22598,1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17848,1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18-2-VI</w:t>
            </w:r>
          </w:p>
        </w:tc>
      </w:tr>
    </w:tbl>
    <w:bookmarkStart w:name="z9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Новопокровского сельского округа на 2019 год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412"/>
        <w:gridCol w:w="430"/>
        <w:gridCol w:w="1776"/>
        <w:gridCol w:w="1776"/>
        <w:gridCol w:w="3654"/>
        <w:gridCol w:w="271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18-2-VI</w:t>
            </w:r>
          </w:p>
        </w:tc>
      </w:tr>
    </w:tbl>
    <w:bookmarkStart w:name="z92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Новопокровского сельского округа на 2020 год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842"/>
        <w:gridCol w:w="1776"/>
        <w:gridCol w:w="1776"/>
        <w:gridCol w:w="3654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18-2-VI</w:t>
            </w:r>
          </w:p>
        </w:tc>
      </w:tr>
    </w:tbl>
    <w:bookmarkStart w:name="z94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Новошульбинского сельского округа на 2018 год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маслихата Бородулихинского района Восточно-Казахстанской области от 16.11.2018 </w:t>
      </w:r>
      <w:r>
        <w:rPr>
          <w:rFonts w:ascii="Times New Roman"/>
          <w:b w:val="false"/>
          <w:i w:val="false"/>
          <w:color w:val="ff0000"/>
          <w:sz w:val="28"/>
        </w:rPr>
        <w:t>№ 29-2-VI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1691"/>
        <w:gridCol w:w="1090"/>
        <w:gridCol w:w="3714"/>
        <w:gridCol w:w="44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43022,1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13064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29935,1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29935,1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 областного бюджета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797"/>
        <w:gridCol w:w="1680"/>
        <w:gridCol w:w="1680"/>
        <w:gridCol w:w="3458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43022,1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18437,1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18437,1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18437,1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18187,1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18-2-VI</w:t>
            </w:r>
          </w:p>
        </w:tc>
      </w:tr>
    </w:tbl>
    <w:bookmarkStart w:name="z96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Новошульбинского сельского округа на 2019 год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420"/>
        <w:gridCol w:w="43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18-2-VI</w:t>
            </w:r>
          </w:p>
        </w:tc>
      </w:tr>
    </w:tbl>
    <w:bookmarkStart w:name="z98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Новошульбинского сельского округа на 2020 год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412"/>
        <w:gridCol w:w="430"/>
        <w:gridCol w:w="1776"/>
        <w:gridCol w:w="1776"/>
        <w:gridCol w:w="3654"/>
        <w:gridCol w:w="271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18-2-VI</w:t>
            </w:r>
          </w:p>
        </w:tc>
      </w:tr>
    </w:tbl>
    <w:bookmarkStart w:name="z100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Переменовского сельского округа на 2018 год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маслихата Бородулихинского района Восточно-Казахстанской области от 16.11.2018 </w:t>
      </w:r>
      <w:r>
        <w:rPr>
          <w:rFonts w:ascii="Times New Roman"/>
          <w:b w:val="false"/>
          <w:i w:val="false"/>
          <w:color w:val="ff0000"/>
          <w:sz w:val="28"/>
        </w:rPr>
        <w:t>№ 29-2-VI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1779"/>
        <w:gridCol w:w="1146"/>
        <w:gridCol w:w="3269"/>
        <w:gridCol w:w="46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20748,1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15238,1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15238,1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797"/>
        <w:gridCol w:w="1680"/>
        <w:gridCol w:w="1680"/>
        <w:gridCol w:w="3458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20748,1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13659,1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13659,1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13659,1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13409,3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18-2-VI</w:t>
            </w:r>
          </w:p>
        </w:tc>
      </w:tr>
    </w:tbl>
    <w:bookmarkStart w:name="z102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Переменовского сельского округа на 2019 год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412"/>
        <w:gridCol w:w="430"/>
        <w:gridCol w:w="1776"/>
        <w:gridCol w:w="1776"/>
        <w:gridCol w:w="3654"/>
        <w:gridCol w:w="271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22074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18-2-VI</w:t>
            </w:r>
          </w:p>
        </w:tc>
      </w:tr>
    </w:tbl>
    <w:bookmarkStart w:name="z104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Переменовского сельского округа на 2020 год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412"/>
        <w:gridCol w:w="430"/>
        <w:gridCol w:w="1776"/>
        <w:gridCol w:w="1776"/>
        <w:gridCol w:w="3654"/>
        <w:gridCol w:w="271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18-2-VI</w:t>
            </w:r>
          </w:p>
        </w:tc>
      </w:tr>
    </w:tbl>
    <w:bookmarkStart w:name="z106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Жезкентского поселкового округа на 2018 год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маслихата Бородулихинского района Восточно-Казахстанской области от 16.11.2018 </w:t>
      </w:r>
      <w:r>
        <w:rPr>
          <w:rFonts w:ascii="Times New Roman"/>
          <w:b w:val="false"/>
          <w:i w:val="false"/>
          <w:color w:val="ff0000"/>
          <w:sz w:val="28"/>
        </w:rPr>
        <w:t>№ 29-2-VI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1691"/>
        <w:gridCol w:w="1090"/>
        <w:gridCol w:w="3108"/>
        <w:gridCol w:w="50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165565,1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43017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22677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21395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121598,1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121598,1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121598,1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769"/>
        <w:gridCol w:w="1622"/>
        <w:gridCol w:w="1622"/>
        <w:gridCol w:w="3337"/>
        <w:gridCol w:w="35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165565,1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25592,1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25592,1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25592,1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21542,1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115072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115072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115072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115072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18-2-VI</w:t>
            </w:r>
          </w:p>
        </w:tc>
      </w:tr>
    </w:tbl>
    <w:bookmarkStart w:name="z108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Жезкентского поселкового округа на 2019 год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397"/>
        <w:gridCol w:w="414"/>
        <w:gridCol w:w="1711"/>
        <w:gridCol w:w="1711"/>
        <w:gridCol w:w="3521"/>
        <w:gridCol w:w="306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163012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115482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115482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115482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115482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 кредитование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18-2-VI</w:t>
            </w:r>
          </w:p>
        </w:tc>
      </w:tr>
    </w:tbl>
    <w:bookmarkStart w:name="z110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Жезкентского поселкового округа на 2020 год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397"/>
        <w:gridCol w:w="414"/>
        <w:gridCol w:w="1711"/>
        <w:gridCol w:w="1711"/>
        <w:gridCol w:w="3521"/>
        <w:gridCol w:w="306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163439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 дефицита (использование профицита)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