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00fc" w14:textId="1b20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6 марта 2017 года № 115. Зарегистрировано Департаментом юстиции Восточно-Казахстанской области 3 апреля 2017 года № 4919. Утратило силу - постановлением Глубоковского районного акимата Восточно-Казахстанской области от 30 октября 2017 года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Глубоковского районного акимата Восточно-Казахстанской области от 30 октября 2017 года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Глубоковский районный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размеров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06 октября 2016 года № 322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 по Глубоковскому району (зарегистрированное в Реестре государственной регистрации нормативных правовых актов 28 октября 2016 года № 4717, опубликованное в районной газете "Огни Прииртышья" 11 ноября 2016 года № 47) признать утратившим силу.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"06" марта 2017 г. № 115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размеров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1371"/>
        <w:gridCol w:w="1372"/>
        <w:gridCol w:w="899"/>
        <w:gridCol w:w="899"/>
        <w:gridCol w:w="899"/>
        <w:gridCol w:w="1372"/>
        <w:gridCol w:w="1372"/>
        <w:gridCol w:w="1372"/>
        <w:gridCol w:w="1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 в месяц,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тенге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сады, ясли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школа-детский сад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школа-детский сад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школа-детский сад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