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1b56" w14:textId="f471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21 декабря 2016 года № 8/2-VI "О бюджете Глубоковского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8 июня 2017 года № 12/2-VI. Зарегистрировано Департаментом юстиции Восточно-Казахстанской области 16 июня 2017 года № 5079. Утратило силу решением Глубоковского районного маслихата Восточно-Казахстанской области от 23 декабря 2019 года № 37/2-VI.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30 мая 2017 года № 11/119-VI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годы"" (зарегистрировано в Реестре государственной регистрации нормативных правовых актов № 5053)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2016 года № 8/2-VI "О бюджете Глубоковского района на 2017-2019 годы" (зарегистрировано в Реестре государственной регистрации нормативных правовых актов за № 4796, опубликовано 10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Глубоковского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5120632,2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1967899,5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3272,2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30966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3118494,5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5364883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125568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149754 тысячи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24186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-369818,8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–369818,8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149754 тысячи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24186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244250,8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целевые трансферты из областного бюджета в сумме 404092,5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2017 год в сумме 14407,6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2017 года № 12/2-VI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5120632,2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1967899,5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537822,5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3118494,5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3118494,5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557650,2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3513574,2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3028603,2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2962219,2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2734870,2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-369818,8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369818,8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2017 года № 12/2-VI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акимов поселков и сельских округов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475"/>
        <w:gridCol w:w="3234"/>
        <w:gridCol w:w="2926"/>
        <w:gridCol w:w="3830"/>
      </w:tblGrid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 и сельских округов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реализации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123001000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123022000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"Аппарат акима поселка Алтайский" 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Белоусовка"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Бобровского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Верхнеберезовский"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15143,4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"Аппарат акима поселка Глубокое" 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Калининского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Кировского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18036,9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Кожоховского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Красноярского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17103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Опытнопольского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Секисовского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16441,1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Ушановского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Фрунзенского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Черемшанского сельского округа"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278353,4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2017 года № 12/2-VI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акимами поселков и сельских округов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330"/>
        <w:gridCol w:w="3442"/>
        <w:gridCol w:w="850"/>
        <w:gridCol w:w="2094"/>
        <w:gridCol w:w="2264"/>
      </w:tblGrid>
      <w:tr>
        <w:trPr/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 и сельских округов</w:t>
            </w:r>
          </w:p>
        </w:tc>
        <w:tc>
          <w:tcPr>
            <w:tcW w:w="3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"Аппарат акима поселка Алтайский"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Белоусовка"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Бобровского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Верхнеберезовский"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"Аппарат акима поселка Глубокое"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Калининского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Кировского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Кожоховского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Красноярского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1559,4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Опытнопольского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Секисовского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Ушановского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Фрунзенского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Черемшанского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