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c2a29" w14:textId="ffc2a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Глубоковского районного акимата от 01 июня 2016 года № 175 "Об определении мест для осуществления выездной торговли"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Глубоковского районного акимата Восточно-Казахстанской области от 3 августа 2017 года № 350. Зарегистрировано Департаментом юстиции Восточно-Казахстанской области 29 августа 2017 года № 5184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 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06 апреля 2016 года "О правовых актах", Глубоковский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акимата от 01 июня 2016 года № 175 "Об определении мест для осуществления выездной торговли" (зарегистрированное в Реестре государственной регистрации нормативных правовых актов 16 июня 2016 года № 4565, опубликованное в газетах Ақ бұлақ 24 июня 2016 года № 27, Огни Прииртышья 24 июня 2016 года № 27)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постановлению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Глубоковского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Байгонусов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03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августа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350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осуществления выездной торговли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7"/>
        <w:gridCol w:w="948"/>
        <w:gridCol w:w="10085"/>
      </w:tblGrid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№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административно-территориальной единицы</w:t>
            </w:r>
          </w:p>
        </w:tc>
        <w:tc>
          <w:tcPr>
            <w:tcW w:w="10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расположение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Глубокое</w:t>
            </w:r>
          </w:p>
        </w:tc>
        <w:tc>
          <w:tcPr>
            <w:tcW w:w="10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"Больничный": улица Поповича, 49/1;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 "Больничный":  улица Поповича, около дома № 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"Больничный": улица Пирогова, около дома № 8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Алтайский</w:t>
            </w:r>
          </w:p>
        </w:tc>
        <w:tc>
          <w:tcPr>
            <w:tcW w:w="10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Юбилейная 10, площадь, прилегающая к зданию Алтайского сельского дома культуры;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Мира, территория около дома № 20 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Белоусовска</w:t>
            </w:r>
          </w:p>
        </w:tc>
        <w:tc>
          <w:tcPr>
            <w:tcW w:w="10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Юбилейная возле дома № 1 на перекрестке улиц Юбилейная-Жукова; улица Жукова дом № 49 на перекрестке улиц Жукова-Фабричная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Бобровский сельский округ</w:t>
            </w:r>
          </w:p>
        </w:tc>
        <w:tc>
          <w:tcPr>
            <w:tcW w:w="10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Бобровка, улица Степная дом № 77, территория около автостанции;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Веселовский сельский округ</w:t>
            </w:r>
          </w:p>
        </w:tc>
        <w:tc>
          <w:tcPr>
            <w:tcW w:w="10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Веселовка, улица Гагарина, возле автобусной остановки. Забетонированная площадка 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Верх-Березовский</w:t>
            </w:r>
          </w:p>
        </w:tc>
        <w:tc>
          <w:tcPr>
            <w:tcW w:w="10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площадка около парка "Тополек"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Калининский сельский округ</w:t>
            </w:r>
          </w:p>
        </w:tc>
        <w:tc>
          <w:tcPr>
            <w:tcW w:w="10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Березовка, улица Юбилейная дом № 2, площадка перед Березовским сельским домом культуры 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Кировский сельский округ</w:t>
            </w:r>
          </w:p>
        </w:tc>
        <w:tc>
          <w:tcPr>
            <w:tcW w:w="10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Прапорщиково, перед двухэтажным домом по улице Школьная дом № 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Уварово, в районе остановки рейсового автобуса маршрута город Усть-Каменогорск- село Предгорное 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Кожоховский сельский округ</w:t>
            </w:r>
          </w:p>
        </w:tc>
        <w:tc>
          <w:tcPr>
            <w:tcW w:w="10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Кожохово, улица Ленина возле дома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Прогресс, улица Кирова дом № 10 возле здания крестьянского хозяйства "Глубочанка" 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Красноярский сельский округ</w:t>
            </w:r>
          </w:p>
        </w:tc>
        <w:tc>
          <w:tcPr>
            <w:tcW w:w="10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Предгорное, улица Кирова дом № 47, площадка перед зданием "Казахтелеком";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Перевальное, улица Березовская, через дорогу от Переваловской средней школы;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садоводческие общества: Яблонька, Связист, Иртышский строитель 2, Пищевик 3, Вишенка, Бытовик, Механизатор 2, Иголочка, Алтай, Металург СЦК4 – вдоль трассы – город Усть-Каменогорск - город Шемонаиха. 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Куйбышевский сельский округ</w:t>
            </w:r>
          </w:p>
        </w:tc>
        <w:tc>
          <w:tcPr>
            <w:tcW w:w="10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Быструха, улица Новостройка, площадка перед зданием водоэксплуатационной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Быструха, площадка за мостом, справа от трассы Усть-Каменогорск-Риддер 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Малоубинский сельский округ</w:t>
            </w:r>
          </w:p>
        </w:tc>
        <w:tc>
          <w:tcPr>
            <w:tcW w:w="10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Малоубинка, улица Клиновицкого дом № 5, на площадке около Малоубинского сельского дома культуры 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Опытнопольский сельский округ</w:t>
            </w:r>
          </w:p>
        </w:tc>
        <w:tc>
          <w:tcPr>
            <w:tcW w:w="10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Опытное поле, на площади у Опытнопольского сельского дома культуры по улице Степная дом № 2 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Секисовский сельский округ</w:t>
            </w:r>
          </w:p>
        </w:tc>
        <w:tc>
          <w:tcPr>
            <w:tcW w:w="10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Секисовка, улица Шоссейная, территория около автостанции;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Белокаменка, территория около автостанции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Фрунзенский сельский округ</w:t>
            </w:r>
          </w:p>
        </w:tc>
        <w:tc>
          <w:tcPr>
            <w:tcW w:w="10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Тарханка, в районе жилого дома по улице Степная;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Тарханка, в районе больницы по улице Молодых дом № 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Тарханка, в районе жилого дома по улице Степная дом № 58;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Винное, в районе остановки улица Молодежная дом № 13 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Горная-Ульбинка, в районе жилых домов по улице Шоссейная дома № 17-19;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Ново-Ульбинка, в районе дачной остановки 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Черемшанский сельский округ</w:t>
            </w:r>
          </w:p>
        </w:tc>
        <w:tc>
          <w:tcPr>
            <w:tcW w:w="10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Черемшанка, улица Гагарина, между Черемшанским сельским домом культуры по адресу улица Гагарина дом № 12/1 и жилым домом по улице Гагарина № 19;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Черемшанка, на пересечении улиц Кирова и Лениногорская.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