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e8e2" w14:textId="549e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21 декабря 2016 года № 8/2-VI "О бюджете Глубоковского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17 октября 2017 года № 16/2-VI. Зарегистрировано Департаментом юстиции Восточно-Казахстанской области 24 октября 2017 года № 5249. Утратило силу решением Глубоковского районного маслихата Восточно-Казахстанской области от 23 декабря 2019 года № 37/2-VI.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октября 2017 года № 14/155-VI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годы"" (зарегистрировано в Реестре государственной регистрации нормативных правовых актов за № 5230)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2016 года № 8/2-VI "О бюджете Глубоковского района на 2017-2019 годы" (зарегистрировано в Реестре государственной регистрации нормативных правовых актов за № 4796, опубликовано 10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Глубоковского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5425172,9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2172008,5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6307,2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36822 тысячи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3210035,2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5669423,7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125494,5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149680,5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24186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-369745,3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–369745,3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149680,5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24186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244250,8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целевые трансферты из областного бюджета в сумме 498145,5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трансферты из республиканского бюджета в сумме 33577,7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районном бюджете кредиты из республиканского бюджета в сумме 149680,5 тысяч тенге на реализацию мер социальной поддержки специалистов.";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2017 год в сумме 44132,6 тысячи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Бородина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5425172,9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2215137,7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2172008,5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900136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900136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590863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590863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584727,5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140294,5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3210035,2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3210035,2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5669423,7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600957,8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315861,7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288275,2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3652405,3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3082849,5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3015865,5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2781514,2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357220,4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341964,3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-369745,3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акимов поселков и сельских округов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475"/>
        <w:gridCol w:w="3234"/>
        <w:gridCol w:w="2926"/>
        <w:gridCol w:w="3830"/>
      </w:tblGrid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 и сельских округов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реализации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123001000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123022000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"Аппарат акима поселка Алтайский" 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Белоусовка"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29832,5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Бобровского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15862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Верхнеберезовский"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15441,3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"Аппарат акима поселка Глубокое" 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15094,5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Кировского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19027,9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Кожоховского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Красноярского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14825,8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4109,5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Опытнопольского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Секисовского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16541,1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Ушановского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Фрунзенского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16810,1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Черемшанского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288275,2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27586,5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акимами поселков и сельских округов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2125"/>
        <w:gridCol w:w="3572"/>
        <w:gridCol w:w="776"/>
        <w:gridCol w:w="1910"/>
        <w:gridCol w:w="2713"/>
      </w:tblGrid>
      <w:tr>
        <w:trPr/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 и сельских округов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"Аппарат акима поселка Алтайский"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Белоусовка"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Бобровского сельского округа"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Верхнеберезовский"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"Аппарат акима поселка Глубокое"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Кировского сельского округа"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Кожоховского сельского округа"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Красноярского сельского округа"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Опытнопольского сельского округа"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Секисовского сельского округа"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Ушановского сельского округа"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Фрунзенского сельского округа"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Черемшанского сельского округа"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