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10a91" w14:textId="dd10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Глубоковском районном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21 декабря 2017 года № 18/2-VI. Зарегистрировано Департаментом юстиции Восточно-Казахстанской области 28 декабря 2017 года № 5368. Утратило силу решением Глубоковского районного маслихата Восточно-Казахстанской области от 23 декабря 2019 года № 37/2-VI.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Глубоковского районного маслихата Восточно-Казахстанской области от 23.12.2019 </w:t>
      </w:r>
      <w:r>
        <w:rPr>
          <w:rFonts w:ascii="Times New Roman"/>
          <w:b w:val="false"/>
          <w:i w:val="false"/>
          <w:color w:val="ff0000"/>
          <w:sz w:val="28"/>
        </w:rPr>
        <w:t>№ 37/2-VI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№ 5341), Глубоковский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Глубоковский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6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6437190,4 тысяч тенге, в том числе:</w:t>
      </w:r>
    </w:p>
    <w:bookmarkEnd w:id="2"/>
    <w:bookmarkStart w:name="z6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2191581,5 тысяча тенге;</w:t>
      </w:r>
    </w:p>
    <w:bookmarkEnd w:id="3"/>
    <w:bookmarkStart w:name="z6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10875,7 тысяч тенге;</w:t>
      </w:r>
    </w:p>
    <w:bookmarkEnd w:id="4"/>
    <w:bookmarkStart w:name="z6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84081 тысяча тенге;</w:t>
      </w:r>
    </w:p>
    <w:bookmarkEnd w:id="5"/>
    <w:bookmarkStart w:name="z6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4150652,2 тысячи тенге;</w:t>
      </w:r>
    </w:p>
    <w:bookmarkEnd w:id="6"/>
    <w:bookmarkStart w:name="z6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6698869,8 тысяч тенге;</w:t>
      </w:r>
    </w:p>
    <w:bookmarkEnd w:id="7"/>
    <w:bookmarkStart w:name="z6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141823,5 тысячи тенге, в том числе:</w:t>
      </w:r>
    </w:p>
    <w:bookmarkEnd w:id="8"/>
    <w:bookmarkStart w:name="z7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175988,5 тысяч тенге;</w:t>
      </w:r>
    </w:p>
    <w:bookmarkEnd w:id="9"/>
    <w:bookmarkStart w:name="z7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34165 тысяч тенге;</w:t>
      </w:r>
    </w:p>
    <w:bookmarkEnd w:id="10"/>
    <w:bookmarkStart w:name="z7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7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7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"/>
    <w:bookmarkStart w:name="z7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-403502,9 тысячи тенге;</w:t>
      </w:r>
    </w:p>
    <w:bookmarkEnd w:id="14"/>
    <w:bookmarkStart w:name="z7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403502,9 тысячи тенге, в том числе:</w:t>
      </w:r>
    </w:p>
    <w:bookmarkEnd w:id="15"/>
    <w:bookmarkStart w:name="z7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175988,5 тысяч тенге;</w:t>
      </w:r>
    </w:p>
    <w:bookmarkEnd w:id="16"/>
    <w:bookmarkStart w:name="z7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34165 тысяч тенге;</w:t>
      </w:r>
    </w:p>
    <w:bookmarkEnd w:id="17"/>
    <w:bookmarkStart w:name="z7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261679,4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Глубоковского районного маслихата Восточно-Казахстанской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26/2-VI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2018 год нормативы распределения доходов в районный бюджет по социальному налогу, индивидуальному подоходному налогу в размере 100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№ 5341).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внесено изменение на казахском языке, текст на русском языке не меняется решением Глубоковского районного маслихата Восточно - Казахстанской области от 13.09.2018 </w:t>
      </w:r>
      <w:r>
        <w:rPr>
          <w:rFonts w:ascii="Times New Roman"/>
          <w:b w:val="false"/>
          <w:i w:val="false"/>
          <w:color w:val="000000"/>
          <w:sz w:val="28"/>
        </w:rPr>
        <w:t>№ 24/11-VI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районном бюджете на 2018 год объем субвенции передаваемой из областного бюджета, в районный бюджет в сумме 2771805 тысяч тенге.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2018 год объемы субвенций, передаваемых из районного бюджета в бюджеты поселков и сельских округов, в сумме 154929 тысяч тенге, в том числе: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9"/>
        <w:gridCol w:w="9881"/>
      </w:tblGrid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Алтайский</w:t>
            </w:r>
          </w:p>
          <w:bookmarkEnd w:id="24"/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 тысяч тенге;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Белоусовка</w:t>
            </w:r>
          </w:p>
          <w:bookmarkEnd w:id="25"/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 тысяч тенге;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Бобровский сельский округ</w:t>
            </w:r>
          </w:p>
          <w:bookmarkEnd w:id="26"/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 тысячи тенге;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Верхнеберезовский</w:t>
            </w:r>
          </w:p>
          <w:bookmarkEnd w:id="27"/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 тысяч тенге;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Глубокое</w:t>
            </w:r>
          </w:p>
          <w:bookmarkEnd w:id="28"/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 тысяч тенге;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 сельский округ</w:t>
            </w:r>
          </w:p>
          <w:bookmarkEnd w:id="29"/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 тысяч тенге;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Кожоховский сельский округ</w:t>
            </w:r>
          </w:p>
          <w:bookmarkEnd w:id="30"/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13789 тысяч тенге;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сельский округ</w:t>
            </w:r>
          </w:p>
          <w:bookmarkEnd w:id="31"/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 тысяч тенге;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Опытнопольский сельский округ</w:t>
            </w:r>
          </w:p>
          <w:bookmarkEnd w:id="32"/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 тысяч тенге;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Секисовский сельский округ</w:t>
            </w:r>
          </w:p>
          <w:bookmarkEnd w:id="33"/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 тысячи тенге;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Ушановский сельский округ</w:t>
            </w:r>
          </w:p>
          <w:bookmarkEnd w:id="34"/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 тысячи тенге;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Фрунзенский сельский округ</w:t>
            </w:r>
          </w:p>
          <w:bookmarkEnd w:id="35"/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 тысяч тенге;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Черемшанский сельский округ</w:t>
            </w:r>
          </w:p>
          <w:bookmarkEnd w:id="36"/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 тысяч тенге.</w:t>
            </w:r>
          </w:p>
        </w:tc>
      </w:tr>
    </w:tbl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целевые трансферты из областного бюджета в сумме 714511,2 тысяч тенге, в том числе:</w:t>
      </w:r>
    </w:p>
    <w:bookmarkEnd w:id="37"/>
    <w:bookmarkStart w:name="z8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345119,3 тысяч тенге;</w:t>
      </w:r>
    </w:p>
    <w:bookmarkEnd w:id="38"/>
    <w:bookmarkStart w:name="z8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369391,9 тысяча тенге.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Глубоковского районного маслихата Восточно-Казахстанской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26/2-VI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целевые трансферты из республиканского бюджета в сумме 664336 тысяч тенге, в том числе:</w:t>
      </w:r>
    </w:p>
    <w:bookmarkEnd w:id="40"/>
    <w:bookmarkStart w:name="z8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217885 тысяч тенге;</w:t>
      </w:r>
    </w:p>
    <w:bookmarkEnd w:id="41"/>
    <w:bookmarkStart w:name="z8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446451 тысяча тенге.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Глубоковского районного маслихата Восточно-Казахстанской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26/2-VI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бюджетные кредиты из республиканского бюджета в сумме 176768 тысяч тенге на реализацию мер социальной поддержки специалистов.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2018 год в сумме 45730 тысяч тенге.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Глубоковского районного маслихата Восточно-Казахстанской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26/2-VI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районных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расходах районного бюджета учтены затраты по программам аппаратов акимов поселков и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расходах районного бюджета учтено распределение целевых текущих трансфертов органам местного самоуправления между аппаратами акимов поселков и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Распределение целевых текущих трансфертов из областного бюджета бюджетам поселков и сельских округов на 2018 год определяется постановлением Глубоковского районного акимата.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2018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Глубоковского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</w:t>
            </w:r>
          </w:p>
        </w:tc>
      </w:tr>
    </w:tbl>
    <w:bookmarkStart w:name="z5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Глубоковский районный бюджет на 2018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Глубоковского районного маслихата Восточно-Казахстанской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26/2-VI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6437190,4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2286538,2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2191581,5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924721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924721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484225,5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37183,5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4150652,2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4150652,2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4150652,2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1159"/>
        <w:gridCol w:w="5742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6698869,8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373325,9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117906,4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27112,2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27112,2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122762,5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86308,3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86308,3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3878583,4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244697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3307038,7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3233791,3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2997285,1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162885,7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162885,7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28244,8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362166,1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41793,3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675360,9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653185,5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65176,8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588008,7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579213,8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673438,5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172992,5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172992,5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172992,5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332565,3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72878,6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73944,6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114646,8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77227,1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56439,1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-403502,9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</w:t>
            </w:r>
          </w:p>
        </w:tc>
      </w:tr>
    </w:tbl>
    <w:bookmarkStart w:name="z5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Глубоковский районный бюджет на 2019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4963673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2219377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4963673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3635176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3154506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</w:t>
            </w:r>
          </w:p>
        </w:tc>
      </w:tr>
    </w:tbl>
    <w:bookmarkStart w:name="z5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Глубоковский районный бюджет на 2020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4989234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2208606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4989234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3635176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3154506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 Дефицит (профицит)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</w:t>
            </w:r>
          </w:p>
        </w:tc>
      </w:tr>
    </w:tbl>
    <w:bookmarkStart w:name="z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2018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0"/>
        <w:gridCol w:w="3831"/>
        <w:gridCol w:w="3831"/>
        <w:gridCol w:w="18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</w:t>
            </w:r>
          </w:p>
        </w:tc>
      </w:tr>
    </w:tbl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аппаратов акимов поселков и сельских округов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Глубоковского районного маслихата Восточно-Казахстанской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26/2-VI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1490"/>
        <w:gridCol w:w="3269"/>
        <w:gridCol w:w="3108"/>
        <w:gridCol w:w="3871"/>
      </w:tblGrid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аппарата акима поселка и сельского округа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по реализации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123001000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123022000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123040000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Веселовского сельского округа"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16492,2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Калининского сельского округа"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1755,3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Куйбышевского сельского округа"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15411,2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1083,8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Малоубинского сельского округа"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13967,2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 О Г О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61051,6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</w:t>
            </w:r>
          </w:p>
        </w:tc>
      </w:tr>
    </w:tbl>
    <w:bookmarkStart w:name="z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органам местного самоуправления между аппаратами акимов поселков и сельских округов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Глубоковского районного маслихата Восточно-Казахстанской области от 13.09.2018 </w:t>
      </w:r>
      <w:r>
        <w:rPr>
          <w:rFonts w:ascii="Times New Roman"/>
          <w:b w:val="false"/>
          <w:i w:val="false"/>
          <w:color w:val="ff0000"/>
          <w:sz w:val="28"/>
        </w:rPr>
        <w:t>№ 24/11-VI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4327"/>
        <w:gridCol w:w="6393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аппарата акима поселка и сельского округа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Веселовского сельского округа"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Калининского сельского округа"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Куйбышевского сельского округа"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2817,1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Малоубинского сельского округа"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 О Г О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