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7f4e" w14:textId="d067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22 декабря 2016 года № 9/66-VІ "О бюджете Жарминского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16 июня 2017 года № 12/111-VI. Зарегистрировано Департаментом юстиции Восточно-Казахстанской области 27 июня 2017 года № 5098.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22 декабря 2016 года № 9/66-VІ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бюджете Жарминского района на 2017-2019 годы" (зарегистрировано в Реестре государственной регистрации нормативных правовых актов за № 4799, опубликовано в газете "Қалба тынысы" от 20 января 2017 года № 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5571572,9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1622595,0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7160,0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99589,0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3842228,9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5600883,6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697443,0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713076,0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15633,0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-726753,7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726753,7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12/111-VI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июня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9/66-VІ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2016 года 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"/>
        <w:gridCol w:w="542"/>
        <w:gridCol w:w="841"/>
        <w:gridCol w:w="542"/>
        <w:gridCol w:w="841"/>
        <w:gridCol w:w="6620"/>
        <w:gridCol w:w="27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5571572,9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716050,0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716050,0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679655,0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574980,0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269124,0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оказание услуги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57441,0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95394,0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95029,0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продажу права аренды земельных участков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3842228,9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3842228,9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3842228,9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253693,9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3588535,0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522"/>
        <w:gridCol w:w="1100"/>
        <w:gridCol w:w="1101"/>
        <w:gridCol w:w="1101"/>
        <w:gridCol w:w="4974"/>
        <w:gridCol w:w="26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5600883,6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667027,0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568681,0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409903,0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383778,0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3359440,0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2919374,0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2808778,0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2751370,0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2742561,0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416855,5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299571,5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299571,5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100878,0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17398,5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5490,5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175842,9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40564,9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40564,9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26064,9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366220,8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188764,8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188764,8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188764,8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220649,0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71924,2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71924,2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71924,2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697443,0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-726753,7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726753,7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