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792dcc" w14:textId="7792dc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Жарминского районного маслихата от 22 декабря 2016 года № 9/66-VІ "О бюджете Жарминского района на 2017-2019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Жарминского районного маслихата Восточно-Казахстанской области от 2 августа 2017 года № 13/115-VI. Зарегистрировано Департаментом юстиции Восточно-Казахстанской области 11 августа 2017 года № 5164. Прекращено действие в связи с истечением срока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12 июля 2017 года № 12/123-VІ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9 декабря 2016 года № 8/75-VІ "Об областном бюджете на 2017-2019 годы" (зарегистрировано в Реестре государственной регистрации нормативных правовых актов за № 5128) Жарминский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Жарминского районного маслихата от 22 декабря 2016 года № 9/66-VІ </w:t>
      </w:r>
      <w:r>
        <w:rPr>
          <w:rFonts w:ascii="Times New Roman"/>
          <w:b/>
          <w:i w:val="false"/>
          <w:color w:val="000000"/>
          <w:sz w:val="28"/>
        </w:rPr>
        <w:t>"</w:t>
      </w:r>
      <w:r>
        <w:rPr>
          <w:rFonts w:ascii="Times New Roman"/>
          <w:b w:val="false"/>
          <w:i w:val="false"/>
          <w:color w:val="000000"/>
          <w:sz w:val="28"/>
        </w:rPr>
        <w:t>О бюджете Жарминского района на 2017-2019 годы" (зарегистрировано в Реестре государственной регистрации нормативных правовых актов за № 4799, опубликовано в газете "Қалба тынысы" от 20 января 2017 года № 3)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на 2017-2019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том числе на 2017 год в следующих объемах: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5720962,9 тысяч тенге, в том числе: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1622595,0 тысяч тенге;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7193,9 тысяч тенге;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99555,1 тысяч тенге;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3991618,9 тысяч тенге;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5750273,6 тысяч тенге;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697443,0 тысяч тенге, в том числе: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713076,0 тысяч тенге;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15633,0 тысяч тенге;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-726753,7 тысяч тенге;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726753,7 тысяч тенге.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следующей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2017 года.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Оспанбаев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Жарминского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Сахметжанова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Жарминского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13/115-VI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 августа 2017 года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Жарминского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9/66-VІ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22 декабря 2016 года </w:t>
            </w:r>
          </w:p>
        </w:tc>
      </w:tr>
    </w:tbl>
    <w:bookmarkStart w:name="z22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2017 год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7"/>
        <w:gridCol w:w="849"/>
        <w:gridCol w:w="547"/>
        <w:gridCol w:w="849"/>
        <w:gridCol w:w="6685"/>
        <w:gridCol w:w="28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тыс.тенге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5720962,9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1622595,0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716050,0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716050,0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облагаемых у источника выплаты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679655,0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36395,0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574980,0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574980,0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574980,0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269124,0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177477,0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 юридических лиц и индивидуальных предпринимателей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177477,0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налог, за исключением земельного налога с физических лиц на земли населенных пунктов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73650,0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12585,0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61065,0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4997,0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4997,0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оказание услуги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57441,0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4252,0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Бензин (за исключением авиационного) и дизельное топливо, произведенных на территории Республики Казахстан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4252,0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38189,0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38189,0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Лицензионный сбор за право занятия отдельными видами деятельности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сбор, зачисляемый в местный бюджет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пошлина, зачисляемая в местный бюджет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7193,9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2133,9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района (города областного значения), за исключением доходов от аренды имущества коммунальной собственности района (города областного значения), находящегося в управлении акимов города районного значения, села, поселка, сельского округа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жилищ из жилищного фонда, находящегося в коммунальной собственности района (города областного значения), за исключением доходов от аренды государственного имущества, находящегося в управлении акимов города районного значения, села, поселка, сельского округа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33,9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бюджетным кредитам, выданным из местного бюджета физическим лицам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33,9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 по бюджетным кредитам (займам), выданным из местного бюджета специализированным организациям, физическим лицам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 в местный бюджет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99555,1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4195,0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4195,0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имущества, закрепленного за государственными учреждениями, финансируемыми из местного бюджета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4195,0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95360,1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94995,1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земельных участков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94995,1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Плата за продажу права аренды земельных участков 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3991618,9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3991618,9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3991618,9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403083,9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3588535,0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0"/>
        <w:gridCol w:w="522"/>
        <w:gridCol w:w="1100"/>
        <w:gridCol w:w="1101"/>
        <w:gridCol w:w="1101"/>
        <w:gridCol w:w="4974"/>
        <w:gridCol w:w="2692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тыс.тенге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5750273,6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667799,3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569353,3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24399,0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23315,0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136444,0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114950,0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21494,0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408510,3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382253,0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органов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24077,3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местного исполнительного органа на неотложные затраты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21704,0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21704,0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20172,0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24806,0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24806,0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24806,0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51936,0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24852,0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23692,0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27084,0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27084,0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28094,0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18149,0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18149,0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18149,0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9945,0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9945,0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2526,0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7419,0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3471154,0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281035,0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281035,0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106077,0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174958,0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2937326,0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2826730,0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2769034,0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8809,0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2760225,0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57696,0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110596,0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110596,0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252793,0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252793,0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12813,0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59655,0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2513,0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Ежемесячная выплаты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15643,0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161080,0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местного исполнительного органа на неотложные затраты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454819,5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68944,0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67479,0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25769,0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36910,0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28910,0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338351,5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338351,5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139302,0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20820,0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Общественные работы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41385,0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Профессиональная подготовка и переподготовка безработных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54381,0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меры по социальной защите граждан в сфере занятости населения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22716,0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18433,0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60025,0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областного бюджета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44788,0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бюджета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15237,0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3812,0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73146,0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73146,0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18129,5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11908,0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6221,5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18504,0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18504,0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47524,0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47524,0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29977,0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1841,0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3706,0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175842,9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40564,9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40564,9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26064,9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26064,9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33044,0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29644,0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29644,0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102234,0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24474,0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21964,0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77760,0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19110,0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57650,0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370884,8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188764,8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188764,8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188764,8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54732,0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53778,0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11316,0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6574,0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5462,0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21433,0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6223,0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спорта 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58829,0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41081,0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39873,0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17748,0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17748,0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68559,0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13254,0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13254,0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55305,0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30196,0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18876,0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6233,0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222395,0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196240,0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2746,0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2746,0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193494,0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21675,0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19093,0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11267,0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24242,0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114217,0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14702,0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14702,0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14502,0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11453,0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11453,0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11453,0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17095,0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17095,0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17095,0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17095,0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219200,0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215000,0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215000,0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176600,0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38400,0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сфере транспорта и коммуникации 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 пригородных и внутрирайонных общественных пассажирских перевозок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36178,0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предпринимательской деятельности 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35278,0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7547,0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7547,0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27731,0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27731,0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Чрезвычайный резерв местного исполнительного органа района (города областного значения) для ликвидации чрезвычайных ситуаций природного и техногенного характера на территории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 на неотложные затраты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11731,0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77924,2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77924,2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77924,2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1917,8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76000,0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697443,0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713076,0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645005,0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645005,0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645005,0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реконструкцию и строительство систем тепло-, водоснабжения и водоотведения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645005,0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кредитования из средств целевого трансферта из Национального фонда Республики Казахстан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645005,0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68071,0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68071,0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68071,0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68071,0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кредитов из республиканского бюджета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68071,0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15633,0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15633,0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15633,0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15633,0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IV. Сальдо по операциям с финансовыми активами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8835,0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8835,0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8835,0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8835,0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-726753,7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726753,7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713076,0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713076,0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713076,0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713076,0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15633,0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15633,0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15633,0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