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83ab" w14:textId="0278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22 декабря 2016 года № 9/66-VІ "О бюджете Жарминского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24 октября 2017 года № 15/131-VI. Зарегистрировано Департаментом юстиции Восточно-Казахстанской области 26 октября 2017 года № 5256.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октября 2017 года № 14/155-VІ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8/75-VІ "Об областном бюджете на 2017-2019 годы" (зарегистрировано в Реестре государственной регистрации нормативных правовых актов за № 5230)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22 декабря 2016 года № 9/66-VІ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бюджете Жарминского района на 2017-2019 годы" (зарегистрировано в Реестре государственной регистрации нормативных правовых актов за № 4799, опубликовано в газете "Қалба тынысы" от 20 января 2017 года № 3)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2017 год в следующих объемах: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5760253,9 тысяч тенге, в том числе: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1654489,0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5299,9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154055,1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3946409,9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5789564,6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697443,0 тысяч тенге, в том числе: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713076,0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15633,0 тысяч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-726753,7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726753,7 тысяч тенге.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15/131-VI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октября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9/66-VІ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2016 года </w:t>
            </w:r>
          </w:p>
        </w:tc>
      </w:tr>
    </w:tbl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"/>
        <w:gridCol w:w="542"/>
        <w:gridCol w:w="841"/>
        <w:gridCol w:w="542"/>
        <w:gridCol w:w="841"/>
        <w:gridCol w:w="6620"/>
        <w:gridCol w:w="27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5760253,9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1654489,0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726050,0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726050,0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689655,0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574980,0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574980,0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574980,0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291018,0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203956,0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203956,0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оказание услуги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5299,9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154055,1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149860,1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149495,1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149495,1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продажу права аренды земельных участков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3946409,9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3946409,9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3946409,9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357874,9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3588535,0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522"/>
        <w:gridCol w:w="1100"/>
        <w:gridCol w:w="1101"/>
        <w:gridCol w:w="1101"/>
        <w:gridCol w:w="4974"/>
        <w:gridCol w:w="26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5789564,6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691922,3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418434,0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393734,0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3461577,0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2927162,0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2813816,0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2756120,0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2747311,0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433672,2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319979,5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319979,5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45574,7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45574,7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28027,7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196960,9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47204,9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47064,9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380295,8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189764,8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189764,8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189764,8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83661,5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83661,5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83661,5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1917,8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697443,0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713076,0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-726753,7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726753,7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713076,0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713076,0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713076,0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713076,0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