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4ab0" w14:textId="eb54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15 ноября 2017 года № 308. Зарегистрировано Департаментом юстиции Восточно-Казахстанской области 30 ноября 2017 года № 5307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Жарминского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Брынзова 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308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28 января 2014 года №14 "Об организации и финансировании оплачиваемых общественных работ в 2014 году" зарегистрированного в Департаменте юстиции Восточно - Казахстанской области 19 февраля 2014 года за №3190 (опубликован в районной газете "Қалба тынысы" 6 марта 2014 года);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20 августа 2014 года №220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год" зарегистрированного в Департаменте юстиции Восточно - Казахстанской области 23 сентября 2014 года №3490 (опубликован в районной газете "Қалба тынысы" 01 января 2014 года );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26 января 2015 года №16 "Об организации и финансировании оплачиваемых общественных работ в 2015 году" зарегистрированного в Департаменте юстиции Восточно - Казахстанской области от 17 февраля 2015 года за №3687 (опубликован в районной газете "Қалба тынысы" 6 марта 2014 года);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19 марта 2015 года №66 "Об утверждении положения о государственном учреждении "Отдел предпринимательства и сельского хозяйства Жарминского района Восточно-Казахстанской области" зарегистрированного в Департаменте юстиции Восточно - Казахстанской области от 3 апреля 2015 года за № 3828 (опубликован в районной газете "Қалба тынысы" 16 апреля 2015 года);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19 марта 2015 года №67 "Об утверждении положения о государственном учреждении "Отдел ветеринарии Жарминского района Восточно-Казахстанской области" зарегистрированного в Департаменте юстиции Восточно - Казахстанской области от 3 апреля 2015 года за № 3829 (опубликован в районной газете "Қалба тынысы" 16 апреля 2015 года);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26 июня 2015 года №208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платы" зарегистрированного в Департаменте юстиции Восточно - Казахстанской области от 30 июля 2015 года за № 4079 (опубликован в районной газете "Қалба тынысы" 27 августа 2015 года);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10 июня 2016 года №174 "Об организации и финансировании оплачиваемых общественных работ в 2016 году" зарегистрированного в Департаменте юстиции Восточно - Казахстанской области от 24 июня 2016 года за №4577 (опуликован в районной газете "Қалба тынысы" 2 июля 2016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