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abb5" w14:textId="518a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Новотаубинка поселка Суыкбулак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Суыкбулак Жарминского района Восточно-Казахстанской области от 29 мая 2017 года № 1. Зарегистрировано Департаментом юстиции Восточно-Казахстанской области 28 июня 2017 года № 5105. Утратило силу - решением акима поселка Суыкбулак Жарминского района Восточно-Казахстанской области от 28 апреля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поселка Суыкбулак Жарминского района Восточно-Казахстанской области от 28.04.2018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10 июля 2002 года "О ветеринарии", на основании представления руководителя государственного учреждения "Жарминская районная территориальная инспекция комитета ветиринарного контроля и надзора Министерства сельского хозяйства Республики Казахстан" от 25 апреля 2017 года № 158, аким поселка Суыкбулак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Новотаубинка поселка Суыкбулак Жарминского района, в связи с выявлением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Суыкбулак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