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8577" w14:textId="73b8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Зайсанского районного маслихата от 20 декабря 2016 года № 9-1 "О бюджете Зайсанского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28 марта 2017 года № 11-4. Зарегистрировано Департаментом юстиции Восточно-Казахстанской области 3 апреля 2017 года № 4920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марта 2017 года № 9/98-VI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8/75-VІ "Об областном бюджете на 2017-2019 годы" (зарегистрировано в Реестре государственной регистрации нормативных правовых актов за номером 4912)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Зайсанского района на 2017-2019 годы" от 20 декабря 2016 года № 9-1 (зарегистрировано в Реестре государственной регистрации нормативных правовых актов за номером 4810, опубликовано в районной газете "Достык" от 18 января 2017 года за № 4)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6661929,9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- 1343130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70419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66377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- 5182066,9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6707841,1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25785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34035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8250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-71633,2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71633,2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34035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8250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45848,2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"7. Учесть, что в районном бюджете на 2017 год предусмотрены трансферты из областного бюджета в сумме 429828,9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"8.Учесть, что в районном бюджете на 2017 год предусмотрены трансферты из республиканского бюджета и Национального фонда в сумме 2002852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"11-1.Используемые остатки бюджетных средств 45848,2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районного маслихата от 20 декабря 2016 года № 9-1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Названное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Тлеужанов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Ыдырышев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марта 2017 года за № 11-4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 за № 9-1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1337"/>
        <w:gridCol w:w="1337"/>
        <w:gridCol w:w="4629"/>
        <w:gridCol w:w="36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6661992,9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5182066,9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5182066,9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5182066,9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2"/>
        <w:gridCol w:w="5486"/>
        <w:gridCol w:w="27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6707841,1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2708911,3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CАЛЬДО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-71633,2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2017 года за № 11-4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 № 9-1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областного бюджета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6846"/>
        <w:gridCol w:w="4079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социальную помощь отдельным 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ветеринарных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Временное хранение ветеринарных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командировочные расходы учителям языковых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учебников и учебно-методической 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марта 2017 года за № 11-4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2016 года № 9-1 </w:t>
            </w:r>
          </w:p>
        </w:tc>
      </w:tr>
    </w:tbl>
    <w:bookmarkStart w:name="z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республиканского бюджета и национального фонда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7937"/>
        <w:gridCol w:w="3522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марта 2017 года № 11-4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 № 9-1</w:t>
            </w:r>
          </w:p>
        </w:tc>
      </w:tr>
    </w:tbl>
    <w:bookmarkStart w:name="z3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сельских округов на 2017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4093"/>
        <w:gridCol w:w="2415"/>
        <w:gridCol w:w="3040"/>
        <w:gridCol w:w="1584"/>
      </w:tblGrid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городских,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Биржанского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таблицы: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4697"/>
        <w:gridCol w:w="2773"/>
        <w:gridCol w:w="3489"/>
      </w:tblGrid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городских,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Биржанского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марта 2017 года № 11-4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2016 года № 9-1 </w:t>
            </w:r>
          </w:p>
        </w:tc>
      </w:tr>
    </w:tbl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2661"/>
        <w:gridCol w:w="7872"/>
      </w:tblGrid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городских,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Айнабулакского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Биржанского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Дайырского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Карабулакского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Кенсайского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Сартерекского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Шиликтинского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2017 года №11-4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 № 9-1</w:t>
            </w:r>
          </w:p>
        </w:tc>
      </w:tr>
    </w:tbl>
    <w:bookmarkStart w:name="z4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1144"/>
        <w:gridCol w:w="1342"/>
        <w:gridCol w:w="1342"/>
        <w:gridCol w:w="444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