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25e4" w14:textId="1222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Зайсанского района Восточно-Казахстанской области от 17 апреля 2017 года № 206. Зарегистрировано Департаментом юстиции Восточно-Казахстанской области 22 мая 2017 года № 5030. Утратило силу постановлением акимата Зайсанского района Восточно-Казахстанской области от 4 мая 2020 года №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Зайсанского района Восточно-Казахстанской области от 04.05.2020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31 Закона Республики Казахстан от 23 января 2001 года "О местном государственном управлении и самоуправлении в Республике Казахстан", подпункта 9),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), статьи 27 Закона Республики Казахстан от 08 апреля 2016 года "О занятости населения", в целях социальной защиты лиц,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для обеспечения их занятости,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одного процента от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М.С.Сапаргалиеву.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2017 года № 206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5278"/>
        <w:gridCol w:w="2242"/>
        <w:gridCol w:w="313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предприятия, организации, учреждения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"СК-Зайсан"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"САЙКАН"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"Зайсан-Нұр-Керуен"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"Зайсанская центральная районная больница при управление здравоохранения Восточно Казахстанкой области"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образование Зайсанского района"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Зайсан"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