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142f" w14:textId="e9d1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20 декабря 2016 года № 9-1 "О бюджете Зайсанского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16 октября 2017 года № 18-1. Зарегистрировано Департаментом юстиции Восточно-Казахстанской области 23 октября 2017 года № 5239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номером 5230)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2017-2019 годы" от 20 декабря 2016 года № 9-1 (зарегистрировано в Реестре государственной регистрации нормативных правовых актов за номером 4810, опубликовано районной газете "Достык" от 18 января 2017 года за № 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6812268,7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- 1343130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70420,6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66377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5332341,1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6858116,9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19892,9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34035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14142,1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-65741,1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65741,1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34035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14142,1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45848,2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2017 год предусмотрены трансферты из областного бюджета в сумме 600508,1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"8.Учесть, что в районном бюджете на 2017 год предусмотрены трансферты из республиканского бюджета и Национального фонда в сумме 1982447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20 декабря 2016 года № 9-1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объязанности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за № 9-1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6812268,7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5332341,1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5332341,1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5332341,1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6858116,9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401996,4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2783422,7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2336483,9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2287490,9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2209082,9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1790759,6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1189771,5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1187115,5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412432,8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400229,7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609396,2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609396,2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-65741,1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№ 18-1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9-1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5924"/>
        <w:gridCol w:w="4769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ветеринарных препаратов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хранение ветеринарных препаратов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образования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141176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из областного бюджета бюджетам районов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41208,9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125697,8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19736,4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600508,1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№ 18-1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№ 9-1 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и национального фонда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001"/>
        <w:gridCol w:w="347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807106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№ 18-1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7-1 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сельских округов на 2017 год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087"/>
        <w:gridCol w:w="1549"/>
        <w:gridCol w:w="1550"/>
        <w:gridCol w:w="807"/>
        <w:gridCol w:w="1661"/>
        <w:gridCol w:w="1338"/>
        <w:gridCol w:w="1689"/>
        <w:gridCol w:w="1023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Зайсан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Айнабулакского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Биржанского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Дайырского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17931,9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Карабулакского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14726,5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Каратальского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Кенсайского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17600,9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Сартерекского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15973,3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Шиликтинского сельского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169274,2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32087,9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3022,9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