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add1" w14:textId="1b3a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декабря 2017 года № 20-1. Зарегистрировано Департаментом юстиции Восточно-Казахстанской области 4 января 2018 года № 5381.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6897786,2 тысяч тенге, в том числе: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1290978,4 тысяч тенге;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27710,3 тысяч тенге;</w:t>
      </w:r>
    </w:p>
    <w:bookmarkEnd w:id="4"/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45491 тысяч тенге;</w:t>
      </w:r>
    </w:p>
    <w:bookmarkEnd w:id="5"/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5533606,5 тысяч тенге;</w:t>
      </w:r>
    </w:p>
    <w:bookmarkEnd w:id="6"/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6977487,3 тысяч тенге;</w:t>
      </w:r>
    </w:p>
    <w:bookmarkEnd w:id="7"/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32281,3 тысяч тенге, в том числе: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43290 тысяч тенге;</w:t>
      </w:r>
    </w:p>
    <w:bookmarkEnd w:id="9"/>
    <w:bookmarkStart w:name="z8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11008,7 тысяч тенге;</w:t>
      </w:r>
    </w:p>
    <w:bookmarkEnd w:id="10"/>
    <w:bookmarkStart w:name="z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-111982,4 тысяч тенге;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111982,4 тысяч тенге;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43290 тысяч тенге;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11008,7 тысяч тенге;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79701,1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бюджет района по социальному налогу, индивидуальному подоходному налогу в размере 97,1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Зайсанского районного маслихата Восточно-Казахстанской области от 15.06.2018 </w:t>
      </w:r>
      <w:r>
        <w:rPr>
          <w:rFonts w:ascii="Times New Roman"/>
          <w:b w:val="false"/>
          <w:i w:val="false"/>
          <w:color w:val="00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установлен объем субвенции, передаваемый из областного бюджета в сумме 2831228 тысяч  тенге.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социального обеспечения, образования, культуры, спорта и ветеринарии,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2018 год в размере 25100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2018 год предусмотрены трансферты из областного бюджета в сумме 822210,5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2018 год предусмотрены трансферты из республиканского бюджета в сумме 1880168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2018 год предусмотрен кредит из республиканского бюджета в сумме 43290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на 2018-2020 годы объемы субвенций, передаваемых из районного бюджета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Распределить целевой трансферт из областного бюджета на 2018 год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бюджетные программы акимов района в городе, города районного значения, поселка, села,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Распределить трансфертов органам местного самоуправления между городами районного значения, селами, поселками, сельскими округами 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Используемые остатки бюджетных средств 79701,1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Зайсанского районного маслихата Восточно-Казахстанской области от 07.03.2018 </w:t>
      </w:r>
      <w:r>
        <w:rPr>
          <w:rFonts w:ascii="Times New Roman"/>
          <w:b w:val="false"/>
          <w:i w:val="false"/>
          <w:color w:val="00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6897786,2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1290978,4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5533606,5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5533606,5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6977487,3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2688153,6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2403784,7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2323121,7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437949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2079506,1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334341,7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165983,7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160796,6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148841,8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20-1</w:t>
            </w:r>
          </w:p>
        </w:tc>
      </w:tr>
    </w:tbl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195"/>
        <w:gridCol w:w="498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(тыс. тенге)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ветеринарии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156489,5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201987,1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63108,6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146627,3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7922"/>
        <w:gridCol w:w="3534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Субвенций, передаваемых из районного бюджета бюджетам города районного значения, сельских округов на 2018-2020 годы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3384"/>
        <w:gridCol w:w="3385"/>
        <w:gridCol w:w="3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 города Зайсан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Дайырского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Сартерекского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349438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 из областного бюджета на 2018 год бюджетам города районного значения, сельских округов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1"/>
        <w:gridCol w:w="6479"/>
      </w:tblGrid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Дайырского сельского округа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Сартерекского сельского округа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акимов сельских округов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Зайсанского районного маслихата Восточно-Казахстанской области от 06.09.2018 </w:t>
      </w:r>
      <w:r>
        <w:rPr>
          <w:rFonts w:ascii="Times New Roman"/>
          <w:b w:val="false"/>
          <w:i w:val="false"/>
          <w:color w:val="ff0000"/>
          <w:sz w:val="28"/>
        </w:rPr>
        <w:t>№ 29-</w:t>
      </w:r>
      <w:r>
        <w:rPr>
          <w:rFonts w:ascii="Times New Roman"/>
          <w:b w:val="false"/>
          <w:i w:val="false"/>
          <w:color w:val="ff0000"/>
          <w:sz w:val="28"/>
        </w:rPr>
        <w:t>3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3139"/>
        <w:gridCol w:w="1693"/>
        <w:gridCol w:w="1693"/>
        <w:gridCol w:w="2499"/>
        <w:gridCol w:w="254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акима сельского округа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20-1 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3162"/>
        <w:gridCol w:w="6582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Биржанского сельского округа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за № 20-1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Зайсанского районного маслихата Восточно-Казахстанской области от 07.03.2018 </w:t>
      </w:r>
      <w:r>
        <w:rPr>
          <w:rFonts w:ascii="Times New Roman"/>
          <w:b w:val="false"/>
          <w:i w:val="false"/>
          <w:color w:val="ff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760"/>
        <w:gridCol w:w="3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