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a032" w14:textId="8c4a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районного значения, сельских округов Зайсанского района на 2018 -2020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26 декабря 2017 года № 21-1. Зарегистрировано Департаментом юстиции Восточно-Казахстанской области 10 января 2018 года № 5399.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22 декабря 2017 года № 20-1 "О бюджете Зайсанского района на 2018-2020 годы" (зарегистрированным в Реестре государственной регистрации нормативных правовых актов за номером 5381) Зайсанский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Айнабулакского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18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- 51899,6 тысяч тенге, в том числе:</w:t>
      </w:r>
    </w:p>
    <w:bookmarkEnd w:id="2"/>
    <w:bookmarkStart w:name="z18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- 4560 тысяч тенге;</w:t>
      </w:r>
    </w:p>
    <w:bookmarkEnd w:id="3"/>
    <w:bookmarkStart w:name="z18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657,6 тысяч тенге;</w:t>
      </w:r>
    </w:p>
    <w:bookmarkEnd w:id="4"/>
    <w:bookmarkStart w:name="z19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19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46682 тысяч тенге;</w:t>
      </w:r>
    </w:p>
    <w:bookmarkEnd w:id="6"/>
    <w:bookmarkStart w:name="z19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- 51899,6 тысяч тенге;</w:t>
      </w:r>
    </w:p>
    <w:bookmarkEnd w:id="7"/>
    <w:bookmarkStart w:name="z19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9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9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9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9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2"/>
    <w:bookmarkStart w:name="z19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3"/>
    <w:bookmarkStart w:name="z19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"/>
    <w:bookmarkStart w:name="z20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5"/>
    <w:bookmarkStart w:name="z20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6"/>
    <w:bookmarkStart w:name="z20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7"/>
    <w:bookmarkStart w:name="z20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Зайсанского районного маслихата Восточно-Казахстанской области от 18.09.2018 </w:t>
      </w:r>
      <w:r>
        <w:rPr>
          <w:rFonts w:ascii="Times New Roman"/>
          <w:b w:val="false"/>
          <w:i w:val="false"/>
          <w:color w:val="00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Айнабулакского сельского округа на 2018 год установлен объем субвенции, передаваемый из районного бюджета в сумме 38986 тысяч тенге.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Дайырского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0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- 42711,1 тысяч тенге, в том числе:</w:t>
      </w:r>
    </w:p>
    <w:bookmarkEnd w:id="21"/>
    <w:bookmarkStart w:name="z20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- 4705 тысяч тенге;</w:t>
      </w:r>
    </w:p>
    <w:bookmarkEnd w:id="22"/>
    <w:bookmarkStart w:name="z20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307,1 тысяч тенге;</w:t>
      </w:r>
    </w:p>
    <w:bookmarkEnd w:id="23"/>
    <w:bookmarkStart w:name="z2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4"/>
    <w:bookmarkStart w:name="z2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37699 тысяч тенге;</w:t>
      </w:r>
    </w:p>
    <w:bookmarkEnd w:id="25"/>
    <w:bookmarkStart w:name="z20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- 42711,1 тысяч тенге;</w:t>
      </w:r>
    </w:p>
    <w:bookmarkEnd w:id="26"/>
    <w:bookmarkStart w:name="z21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7"/>
    <w:bookmarkStart w:name="z2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8"/>
    <w:bookmarkStart w:name="z21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9"/>
    <w:bookmarkStart w:name="z21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0"/>
    <w:bookmarkStart w:name="z21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31"/>
    <w:bookmarkStart w:name="z21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32"/>
    <w:bookmarkStart w:name="z21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3"/>
    <w:bookmarkStart w:name="z21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34"/>
    <w:bookmarkStart w:name="z21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5"/>
    <w:bookmarkStart w:name="z21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6"/>
    <w:bookmarkStart w:name="z22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Зайсанского районного маслихата Восточно-Казахстанской области от 18.09.2018 </w:t>
      </w:r>
      <w:r>
        <w:rPr>
          <w:rFonts w:ascii="Times New Roman"/>
          <w:b w:val="false"/>
          <w:i w:val="false"/>
          <w:color w:val="00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 бюджете Дайырского  сельского округа на 2018 год установлен объем субвенции, передаваемый из районного бюджета в сумме 36655 тысяч тенге.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города Зайсан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9"/>
    <w:bookmarkStart w:name="z22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- 279295 тысяч тенге, в том числе:</w:t>
      </w:r>
    </w:p>
    <w:bookmarkEnd w:id="40"/>
    <w:bookmarkStart w:name="z22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- 102725 тысяч тенге;</w:t>
      </w:r>
    </w:p>
    <w:bookmarkEnd w:id="41"/>
    <w:bookmarkStart w:name="z22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17083 тысяч тенге;</w:t>
      </w:r>
    </w:p>
    <w:bookmarkEnd w:id="42"/>
    <w:bookmarkStart w:name="z22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3"/>
    <w:bookmarkStart w:name="z22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159487 тысяч тенге;</w:t>
      </w:r>
    </w:p>
    <w:bookmarkEnd w:id="44"/>
    <w:bookmarkStart w:name="z22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- 279295 тысяч тенге;</w:t>
      </w:r>
    </w:p>
    <w:bookmarkEnd w:id="45"/>
    <w:bookmarkStart w:name="z22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6"/>
    <w:bookmarkStart w:name="z22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7"/>
    <w:bookmarkStart w:name="z22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8"/>
    <w:bookmarkStart w:name="z23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9"/>
    <w:bookmarkStart w:name="z23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50"/>
    <w:bookmarkStart w:name="z23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51"/>
    <w:bookmarkStart w:name="z23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52"/>
    <w:bookmarkStart w:name="z23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53"/>
    <w:bookmarkStart w:name="z23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4"/>
    <w:bookmarkStart w:name="z23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5"/>
    <w:bookmarkStart w:name="z23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Зайсанского районного маслихата Восточно-Казахстанской области от 18.09.2018 </w:t>
      </w:r>
      <w:r>
        <w:rPr>
          <w:rFonts w:ascii="Times New Roman"/>
          <w:b w:val="false"/>
          <w:i w:val="false"/>
          <w:color w:val="00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города Зайсан Зайсанского района на 2018 год установлен объем субвенции, передаваемый из районного бюджета в сумме 158943 тысяч тенге.</w:t>
      </w:r>
    </w:p>
    <w:bookmarkEnd w:id="57"/>
    <w:bookmarkStart w:name="z5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Карабулакского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8"/>
    <w:bookmarkStart w:name="z23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- 23969,8 тысяч тенге, в том числе:</w:t>
      </w:r>
    </w:p>
    <w:bookmarkEnd w:id="59"/>
    <w:bookmarkStart w:name="z23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- 3666 тысяч тенге;</w:t>
      </w:r>
    </w:p>
    <w:bookmarkEnd w:id="60"/>
    <w:bookmarkStart w:name="z24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3831,8 тысяч тенге;</w:t>
      </w:r>
    </w:p>
    <w:bookmarkEnd w:id="61"/>
    <w:bookmarkStart w:name="z24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2"/>
    <w:bookmarkStart w:name="z24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16472 тысяч тенге;</w:t>
      </w:r>
    </w:p>
    <w:bookmarkEnd w:id="63"/>
    <w:bookmarkStart w:name="z24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- 23969,8 тысяч тенге;</w:t>
      </w:r>
    </w:p>
    <w:bookmarkEnd w:id="64"/>
    <w:bookmarkStart w:name="z24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5"/>
    <w:bookmarkStart w:name="z24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6"/>
    <w:bookmarkStart w:name="z24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7"/>
    <w:bookmarkStart w:name="z24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8"/>
    <w:bookmarkStart w:name="z24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69"/>
    <w:bookmarkStart w:name="z24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70"/>
    <w:bookmarkStart w:name="z25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71"/>
    <w:bookmarkStart w:name="z25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72"/>
    <w:bookmarkStart w:name="z25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3"/>
    <w:bookmarkStart w:name="z25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4"/>
    <w:bookmarkStart w:name="z25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Зайсанского районного маслихата Восточно-Казахстанской области от 18.09.2018 </w:t>
      </w:r>
      <w:r>
        <w:rPr>
          <w:rFonts w:ascii="Times New Roman"/>
          <w:b w:val="false"/>
          <w:i w:val="false"/>
          <w:color w:val="00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Карабулакского сельского округа на 2018 год установлен объем субвенции, передаваемый из районного бюджета в сумме 15427 тысяч тенге.</w:t>
      </w:r>
    </w:p>
    <w:bookmarkEnd w:id="76"/>
    <w:bookmarkStart w:name="z7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Каратальского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7"/>
    <w:bookmarkStart w:name="z25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- 43186,7 тысяч тенге, в том числе:</w:t>
      </w:r>
    </w:p>
    <w:bookmarkEnd w:id="78"/>
    <w:bookmarkStart w:name="z25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- 8360 тысяч тенге;</w:t>
      </w:r>
    </w:p>
    <w:bookmarkEnd w:id="79"/>
    <w:bookmarkStart w:name="z25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2480,7 тысяч тенге;</w:t>
      </w:r>
    </w:p>
    <w:bookmarkEnd w:id="80"/>
    <w:bookmarkStart w:name="z25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1"/>
    <w:bookmarkStart w:name="z25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32346 тысяч тенге;</w:t>
      </w:r>
    </w:p>
    <w:bookmarkEnd w:id="82"/>
    <w:bookmarkStart w:name="z26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- 43186,7 тысяч тенге;</w:t>
      </w:r>
    </w:p>
    <w:bookmarkEnd w:id="83"/>
    <w:bookmarkStart w:name="z26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4"/>
    <w:bookmarkStart w:name="z26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5"/>
    <w:bookmarkStart w:name="z26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6"/>
    <w:bookmarkStart w:name="z26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7"/>
    <w:bookmarkStart w:name="z26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88"/>
    <w:bookmarkStart w:name="z26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89"/>
    <w:bookmarkStart w:name="z26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90"/>
    <w:bookmarkStart w:name="z26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91"/>
    <w:bookmarkStart w:name="z26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2"/>
    <w:bookmarkStart w:name="z27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3"/>
    <w:bookmarkStart w:name="z27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Зайсанского районного маслихата Восточно-Казахстанской области от 18.09.2018 </w:t>
      </w:r>
      <w:r>
        <w:rPr>
          <w:rFonts w:ascii="Times New Roman"/>
          <w:b w:val="false"/>
          <w:i w:val="false"/>
          <w:color w:val="00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Каратальского сельского округа на 2018 год установлен объем субвенции, передаваемый из районного бюджета в сумме 30781 тысяч тенге.</w:t>
      </w:r>
    </w:p>
    <w:bookmarkEnd w:id="95"/>
    <w:bookmarkStart w:name="z8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Кенсайского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6"/>
    <w:bookmarkStart w:name="z27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- 22627,8 тысяч тенге, в том числе:</w:t>
      </w:r>
    </w:p>
    <w:bookmarkEnd w:id="97"/>
    <w:bookmarkStart w:name="z27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- 4920 тысяч тенге;</w:t>
      </w:r>
    </w:p>
    <w:bookmarkEnd w:id="98"/>
    <w:bookmarkStart w:name="z27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1055,8 тысяч тенге;</w:t>
      </w:r>
    </w:p>
    <w:bookmarkEnd w:id="99"/>
    <w:bookmarkStart w:name="z27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0"/>
    <w:bookmarkStart w:name="z27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16652 тысяч тенге;</w:t>
      </w:r>
    </w:p>
    <w:bookmarkEnd w:id="101"/>
    <w:bookmarkStart w:name="z27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- 22627,8 тысяч тенге;</w:t>
      </w:r>
    </w:p>
    <w:bookmarkEnd w:id="102"/>
    <w:bookmarkStart w:name="z27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3"/>
    <w:bookmarkStart w:name="z27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4"/>
    <w:bookmarkStart w:name="z28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5"/>
    <w:bookmarkStart w:name="z28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6"/>
    <w:bookmarkStart w:name="z28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07"/>
    <w:bookmarkStart w:name="z28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08"/>
    <w:bookmarkStart w:name="z28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09"/>
    <w:bookmarkStart w:name="z28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10"/>
    <w:bookmarkStart w:name="z28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1"/>
    <w:bookmarkStart w:name="z28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12"/>
    <w:bookmarkStart w:name="z28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Зайсанского районного маслихата Восточно-Казахстанской области от 18.09.2018 </w:t>
      </w:r>
      <w:r>
        <w:rPr>
          <w:rFonts w:ascii="Times New Roman"/>
          <w:b w:val="false"/>
          <w:i w:val="false"/>
          <w:color w:val="00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Кенсайского сельского округа на 2018 год установлен объем субвенции, передаваемый из районного бюджета в сумме 15201 тысяч тенге.</w:t>
      </w:r>
    </w:p>
    <w:bookmarkEnd w:id="114"/>
    <w:bookmarkStart w:name="z10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Сартерекского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15"/>
    <w:bookmarkStart w:name="z28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- 41658,9 тысяч тенге, в том числе:</w:t>
      </w:r>
    </w:p>
    <w:bookmarkEnd w:id="116"/>
    <w:bookmarkStart w:name="z29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- 3970 тысяч тенге;</w:t>
      </w:r>
    </w:p>
    <w:bookmarkEnd w:id="117"/>
    <w:bookmarkStart w:name="z29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2077,9 тысяч тенге;</w:t>
      </w:r>
    </w:p>
    <w:bookmarkEnd w:id="118"/>
    <w:bookmarkStart w:name="z29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19"/>
    <w:bookmarkStart w:name="z29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35611 тысяч тенге;</w:t>
      </w:r>
    </w:p>
    <w:bookmarkEnd w:id="120"/>
    <w:bookmarkStart w:name="z29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- 41658,9 тысяч тенге;</w:t>
      </w:r>
    </w:p>
    <w:bookmarkEnd w:id="121"/>
    <w:bookmarkStart w:name="z29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2"/>
    <w:bookmarkStart w:name="z29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3"/>
    <w:bookmarkStart w:name="z29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4"/>
    <w:bookmarkStart w:name="z29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5"/>
    <w:bookmarkStart w:name="z29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26"/>
    <w:bookmarkStart w:name="z30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27"/>
    <w:bookmarkStart w:name="z30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28"/>
    <w:bookmarkStart w:name="z30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29"/>
    <w:bookmarkStart w:name="z30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30"/>
    <w:bookmarkStart w:name="z30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31"/>
    <w:bookmarkStart w:name="z30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Зайсанского районного маслихата Восточно-Казахстанской области от 18.09.2018 </w:t>
      </w:r>
      <w:r>
        <w:rPr>
          <w:rFonts w:ascii="Times New Roman"/>
          <w:b w:val="false"/>
          <w:i w:val="false"/>
          <w:color w:val="00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 бюджете Сартерекского  сельского округа на 2018 год установлен объем субвенции, передаваемый из районного бюджета в сумме 33616 тысяч тенге.</w:t>
      </w:r>
    </w:p>
    <w:bookmarkEnd w:id="133"/>
    <w:bookmarkStart w:name="z12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Шиликтинского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 соответственно, в том числе на  2018 год в следующих объемах:</w:t>
      </w:r>
    </w:p>
    <w:bookmarkEnd w:id="134"/>
    <w:bookmarkStart w:name="z30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- 26747,6 тысяч тенге, в том числе:</w:t>
      </w:r>
    </w:p>
    <w:bookmarkEnd w:id="135"/>
    <w:bookmarkStart w:name="z30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- 3810 тысяч тенге;</w:t>
      </w:r>
    </w:p>
    <w:bookmarkEnd w:id="136"/>
    <w:bookmarkStart w:name="z30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3941,6 тысяч тенге;</w:t>
      </w:r>
    </w:p>
    <w:bookmarkEnd w:id="137"/>
    <w:bookmarkStart w:name="z30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38"/>
    <w:bookmarkStart w:name="z31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18996 тысяч тенге;</w:t>
      </w:r>
    </w:p>
    <w:bookmarkEnd w:id="139"/>
    <w:bookmarkStart w:name="z31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- 26747,6 тысяч тенге;</w:t>
      </w:r>
    </w:p>
    <w:bookmarkEnd w:id="140"/>
    <w:bookmarkStart w:name="z31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1"/>
    <w:bookmarkStart w:name="z31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2"/>
    <w:bookmarkStart w:name="z31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3"/>
    <w:bookmarkStart w:name="z31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4"/>
    <w:bookmarkStart w:name="z31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5"/>
    <w:bookmarkStart w:name="z31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6"/>
    <w:bookmarkStart w:name="z31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7"/>
    <w:bookmarkStart w:name="z31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48"/>
    <w:bookmarkStart w:name="z32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49"/>
    <w:bookmarkStart w:name="z32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50"/>
    <w:bookmarkStart w:name="z32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Зайсанского районного маслихата Восточно-Казахстанской области от 18.09.2018 </w:t>
      </w:r>
      <w:r>
        <w:rPr>
          <w:rFonts w:ascii="Times New Roman"/>
          <w:b w:val="false"/>
          <w:i w:val="false"/>
          <w:color w:val="00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Шиликтинского сельского округа на 2018 год установлен объем субвенции, передаваемый из районного бюджета в сумме 17951 тысяч тенге.</w:t>
      </w:r>
    </w:p>
    <w:bookmarkEnd w:id="152"/>
    <w:bookmarkStart w:name="z13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2018 года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Адилбаева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4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2018 год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Зайсанского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4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2019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668"/>
        <w:gridCol w:w="347"/>
        <w:gridCol w:w="655"/>
        <w:gridCol w:w="1851"/>
        <w:gridCol w:w="1851"/>
        <w:gridCol w:w="3811"/>
        <w:gridCol w:w="21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(тыс тенге)</w:t>
            </w:r>
          </w:p>
        </w:tc>
      </w:tr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4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2020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668"/>
        <w:gridCol w:w="347"/>
        <w:gridCol w:w="655"/>
        <w:gridCol w:w="1851"/>
        <w:gridCol w:w="1851"/>
        <w:gridCol w:w="3811"/>
        <w:gridCol w:w="21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(тыс тенге)</w:t>
            </w:r>
          </w:p>
        </w:tc>
      </w:tr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4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Дайырского сельского округа на 2018 год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Зайсанского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4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 Дайырского сельского округа на 2019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668"/>
        <w:gridCol w:w="347"/>
        <w:gridCol w:w="655"/>
        <w:gridCol w:w="1851"/>
        <w:gridCol w:w="1851"/>
        <w:gridCol w:w="3811"/>
        <w:gridCol w:w="21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(тыс тенге)</w:t>
            </w:r>
          </w:p>
        </w:tc>
      </w:tr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5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Дайырского сельского округа на 2020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668"/>
        <w:gridCol w:w="347"/>
        <w:gridCol w:w="655"/>
        <w:gridCol w:w="1851"/>
        <w:gridCol w:w="1851"/>
        <w:gridCol w:w="3811"/>
        <w:gridCol w:w="21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(тыс тенге)</w:t>
            </w:r>
          </w:p>
        </w:tc>
      </w:tr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52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Зайсан на 2018 год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Зайсанского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54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города Зайсан на 2019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649"/>
        <w:gridCol w:w="337"/>
        <w:gridCol w:w="636"/>
        <w:gridCol w:w="1798"/>
        <w:gridCol w:w="1798"/>
        <w:gridCol w:w="3702"/>
        <w:gridCol w:w="239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(тыс тенге)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5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города Зайсан на 2020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649"/>
        <w:gridCol w:w="337"/>
        <w:gridCol w:w="636"/>
        <w:gridCol w:w="1798"/>
        <w:gridCol w:w="1798"/>
        <w:gridCol w:w="3702"/>
        <w:gridCol w:w="239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(тыс тенге)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5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2018 год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Зайсанского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6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2019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668"/>
        <w:gridCol w:w="347"/>
        <w:gridCol w:w="655"/>
        <w:gridCol w:w="1851"/>
        <w:gridCol w:w="1851"/>
        <w:gridCol w:w="3811"/>
        <w:gridCol w:w="21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(тыс тенге)</w:t>
            </w:r>
          </w:p>
        </w:tc>
      </w:tr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6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2020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668"/>
        <w:gridCol w:w="347"/>
        <w:gridCol w:w="655"/>
        <w:gridCol w:w="1851"/>
        <w:gridCol w:w="1851"/>
        <w:gridCol w:w="3811"/>
        <w:gridCol w:w="21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(тыс тенге)</w:t>
            </w:r>
          </w:p>
        </w:tc>
      </w:tr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6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2018 год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Зайсанского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43186,7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6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2019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668"/>
        <w:gridCol w:w="347"/>
        <w:gridCol w:w="655"/>
        <w:gridCol w:w="1851"/>
        <w:gridCol w:w="1851"/>
        <w:gridCol w:w="3811"/>
        <w:gridCol w:w="21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(тыс тенге)</w:t>
            </w:r>
          </w:p>
        </w:tc>
      </w:tr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6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2020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668"/>
        <w:gridCol w:w="347"/>
        <w:gridCol w:w="655"/>
        <w:gridCol w:w="1851"/>
        <w:gridCol w:w="1851"/>
        <w:gridCol w:w="3811"/>
        <w:gridCol w:w="21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(тыс тенге)</w:t>
            </w:r>
          </w:p>
        </w:tc>
      </w:tr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70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2018 год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Зайсанского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7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2019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668"/>
        <w:gridCol w:w="347"/>
        <w:gridCol w:w="655"/>
        <w:gridCol w:w="1851"/>
        <w:gridCol w:w="1851"/>
        <w:gridCol w:w="3811"/>
        <w:gridCol w:w="21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(тыс тенге)</w:t>
            </w:r>
          </w:p>
        </w:tc>
      </w:tr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74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2020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668"/>
        <w:gridCol w:w="347"/>
        <w:gridCol w:w="655"/>
        <w:gridCol w:w="1851"/>
        <w:gridCol w:w="1851"/>
        <w:gridCol w:w="3811"/>
        <w:gridCol w:w="21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(тыс тенге)</w:t>
            </w:r>
          </w:p>
        </w:tc>
      </w:tr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76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Сартерекского сельского округа на 2018 год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Зайсанского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Организацияводоснабжениянаселенныхпунктов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78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Сартерекского сельского округа на 2019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668"/>
        <w:gridCol w:w="347"/>
        <w:gridCol w:w="655"/>
        <w:gridCol w:w="1851"/>
        <w:gridCol w:w="1851"/>
        <w:gridCol w:w="3811"/>
        <w:gridCol w:w="21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(тыс тенге)</w:t>
            </w:r>
          </w:p>
        </w:tc>
      </w:tr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8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Сартерекского сельского округа на 2020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668"/>
        <w:gridCol w:w="347"/>
        <w:gridCol w:w="655"/>
        <w:gridCol w:w="1851"/>
        <w:gridCol w:w="1851"/>
        <w:gridCol w:w="3811"/>
        <w:gridCol w:w="21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(тыс тенге)</w:t>
            </w:r>
          </w:p>
        </w:tc>
      </w:tr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8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2018 год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Зайсанского районного маслихата Восточно-Казахстанской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8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2019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668"/>
        <w:gridCol w:w="347"/>
        <w:gridCol w:w="655"/>
        <w:gridCol w:w="1851"/>
        <w:gridCol w:w="1851"/>
        <w:gridCol w:w="3811"/>
        <w:gridCol w:w="21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(тыс тенге)</w:t>
            </w:r>
          </w:p>
        </w:tc>
      </w:tr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8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2020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668"/>
        <w:gridCol w:w="347"/>
        <w:gridCol w:w="655"/>
        <w:gridCol w:w="1851"/>
        <w:gridCol w:w="1851"/>
        <w:gridCol w:w="3811"/>
        <w:gridCol w:w="21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           (тыс тенге)</w:t>
            </w:r>
          </w:p>
        </w:tc>
      </w:tr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