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a887" w14:textId="dcfa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декабря 2017 года № 20-11. Зарегистрировано Департаментом юстиции Восточно-Казахстанской области 10 января 2018 года № 5401. Утратило силу - решением Зайсанского районного маслихата Восточно-Казахстанской области от 18 сентября 2018 года № 30-3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18.09.2018 </w:t>
      </w:r>
      <w:r>
        <w:rPr>
          <w:rFonts w:ascii="Times New Roman"/>
          <w:b w:val="false"/>
          <w:i w:val="false"/>
          <w:color w:val="ff0000"/>
          <w:sz w:val="28"/>
        </w:rPr>
        <w:t>№ 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Зайсанский районный 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района,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социального обеспечения, образования, культуры, спорта и ветеринарии, в том числе специалистам ветеринарных пунктов предоставляется в размере 18000 (восемнадцать тысяч)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 специалистам государственных организаций в области здравоохранения предоставляется в размере,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Казахстанского областного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18 июля 2014 года № 26-5/2 "О предоставлении социальной помощи на приобретение топлива специалистам государственных  организаций здравоохранения, социального обеспечения, образования, культуры, спорта и ветеринарии, проживающим и работающим в сельских  населенных пунктах Зайсанского района" (зарегистрировано в Реестре государственной регистрации нормативных правовых актов за номером 3449, опубликовано 3 сентября 2014 года в районной газете "Достык")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