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ef79" w14:textId="3a6e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Шиликты и Кокбастауском участке Шиликтинского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16 января 2017 года № 2. Зарегистрировано Департаментом юстиции Восточно-Казахстанской области 17 февраля 2017 года № 4885. Утратило силу - решением акима Шиликтинского сельского округа Зайсанского района Восточно-Казахстанской области от 15 октября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Шиликтинского сельского округа Зайсанского района Восточно-Казахстанской области от 15.10.2018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Зайсанского района от 21 декабря 2016 года аким Шиликтинского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 ограничительные мероприятия в селе Шиликты и Кокбастауском участке Шиликтинского сельского округа в связи с возникновением бруцеллеза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Зайсанского района (С.Кожекенов) обеспечить контроль за исполнением требований, вытекающих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решения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Шиликтинского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"Зайсанская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Кожекенов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января 2017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