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1015" w14:textId="14d1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селах Жалши и Казахстан Шиликтинского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1 февраля 2017 года № 5. Зарегистрировано Департаментом юстиции Восточно-Казахстанской области 17 февраля 2017 года № 4886. Утратило силу - решением акима Шиликтинского сельского округа Зайсанского района Восточно-Казахстанской области от 29 января 2018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Шиликтинского сельского округа Зайсанского района Восточно-Казахстанской области от 29.01.2017 № 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ветеринарно-санитарного инспектора Зайсанского района от 21 декабря 2016 года аким Шиликтинского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1.Установить ограничительные мероприятия в селах Жалши и Казахстан Шиликтинского сельского округа в связи с возникновением бруцеллеза крупного рогатого скота.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Зайсанского района (С.Кожекенов) обеспечить контроль за исполнением требований, вытекающих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данного решения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Шиликтинского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"Зайсанкой районный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Кожекенов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февраля 2017 года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