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c42f" w14:textId="c66c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Кайнар Айнабулакского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Айнабулакского сельского округа Зайсанского района Восточно-Казахстанской области от 15 мая 2017 года № 1. Зарегистрировано Департаментом юстиции Восточно-Казахстанской области 1 июня 2017 года № 5055. Утратило силу - решением акима Айнабулакского сельского округа Зайсанского района Восточно-Казахстанской области от 8 января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Айнабулакского сельского округа Зайсанского района Восточно-Казахстанской области от 08.01.2018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Зайсанского района от 21 апреля 2017 года аким Айнабулакского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Кайнар Айнабулакского сельского округа в связи с возникновением бруцеллеза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Айнабулакского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