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f2b55" w14:textId="8bf2b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Зыряновского района от 23 декабря 2016 года № 11/2-VI "О бюджете Зыряновского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13 октября 2017 года № 22/2-VI. Зарегистрировано Департаментом юстиции Восточно-Казахстанской области 24 октября 2017 года № 5252. Утратило силу решением маслихата района Алтай Восточно-Казахстанской области от 26 февраля 2019 года № 45/3-VI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26.02.2019 </w:t>
      </w:r>
      <w:r>
        <w:rPr>
          <w:rFonts w:ascii="Times New Roman"/>
          <w:b w:val="false"/>
          <w:i w:val="false"/>
          <w:color w:val="ff0000"/>
          <w:sz w:val="28"/>
        </w:rPr>
        <w:t>№ 45/3-VI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6 октября 2017 года № 14/155-VI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№ 5230),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23 декабря 2016 года № 11/2-VI "О бюджете Зыряновского района на 2017-2019 годы" (зарегистрировано в Реестре государственной регистрации нормативных правовых актов за № 4817, опубликовано в Эталонном контрольном банке нормативных правовых актов Республики Казахстан в электронном виде от 24 января 2017 года, от 19 января 2017 года в газете "Пульс Зыряновска - Көктас таңы", № 3)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"1.Утвердить бюджет Зыряновского района на 2017-2019 годы согласно приложениям 1, 2 и 3 соответственно, в том числе на 2017 год в следующих объемах: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7602543,6 тысяч тенге, в том числе: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2850922,0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22598,0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93100,0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4635923,6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7734640,8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17359,0 тысяч тенге, в том числе: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23825,0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6466,0 тысяч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-149456,2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149456,2 тысяч тенге.";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Мангулова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октября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</w:t>
            </w:r>
          </w:p>
        </w:tc>
      </w:tr>
    </w:tbl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1228"/>
        <w:gridCol w:w="791"/>
        <w:gridCol w:w="5338"/>
        <w:gridCol w:w="40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7602543,6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2850922,0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1076447,0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1076447,0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805059,0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474297,0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134444,0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195158,0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4635923,6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4635923,6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4635923,6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7734640,8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536544,4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406982,4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260902,4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255002,4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35453,5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35453,5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34015,7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65205,5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3848000,3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3116150,7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3113917,1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2830836,1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178404,6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178404,6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64961,1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66506,9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1306427,1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312991,4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312991,4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 и озеленение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345158,3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345158,3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121842,3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58052,3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356348,4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356348,4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59332,4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59332,4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293677,0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293677,0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276487,3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276487,3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276487,3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54102,3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-149456,2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149456,2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132098,2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132098,2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октября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услуги по обеспечению деятельности акима района в городе, города районного значения, поселка, села, сельского округа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5"/>
        <w:gridCol w:w="2482"/>
        <w:gridCol w:w="7343"/>
      </w:tblGrid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Зыряновск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41949,0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Серебрянск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33500,5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Зубовск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Новая Бухтарма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16910,5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Октябрьский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12881,5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Прибрежный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11107,5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Первороссийского сельского округа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14874,5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Парыгинского сельского округа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12754,9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Никольского сельского округа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12954,5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Соловьевского сельского округа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13542,5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Средигорного сельского округа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15146,5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Северного сельского округа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Тургусунского сельского округа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12285,5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Малеевского сельского округа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октября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Капитальные расходы государственного органа в городах районного значения, поселках, селах, сельских округах на 2017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9"/>
        <w:gridCol w:w="3146"/>
        <w:gridCol w:w="7065"/>
      </w:tblGrid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Средигорного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Северного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Малеевского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октября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организацию бесплатного подвоза учащихся до школы и обратно в сельской местности на 2017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9"/>
        <w:gridCol w:w="3146"/>
        <w:gridCol w:w="7065"/>
      </w:tblGrid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Парыгинского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1428,6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Малеевского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октября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функционирования автомобильных дорог в городах районного значения, поселках, селах, сельских округах на 2017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5"/>
        <w:gridCol w:w="2884"/>
        <w:gridCol w:w="7501"/>
      </w:tblGrid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Зыряновск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45900,0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Серебрянск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Прибрежный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Парыгинского сельского округа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Никольского сельского округа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Северного сельского округа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Тургусунского сельского округа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Малеевского сельского округа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октября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по индивидуальному подоходному налогу с доходов, не облагаемых у источника выплаты на 2017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5"/>
        <w:gridCol w:w="2482"/>
        <w:gridCol w:w="7343"/>
      </w:tblGrid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Зыряновск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Серебрянск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Зубовск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Новая Бухтарма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Первороссийского сельского округа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Парыгинского сельского округа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Никольского сельского округа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Соловьевского сельского округа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Средигорного сельского округа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Тургусунского сельского округа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Малеевского сельского округа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122821,0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октября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</w:t>
            </w:r>
          </w:p>
        </w:tc>
      </w:tr>
    </w:tbl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по налогу на транспортные средства с физических лиц на 2017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8"/>
        <w:gridCol w:w="2675"/>
        <w:gridCol w:w="6957"/>
      </w:tblGrid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Серебрянск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3343,0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Зубовск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3527,0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Октябрьский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Прибрежный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Первороссийского сельского округа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Парыгинского сельского округа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Никольского сельского округа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Соловьевского сельского округа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Средигорного сельского округа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2313,0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Северного сельского округа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Тургусунского сельского округа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Малеевского сельского округа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октября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</w:t>
            </w:r>
          </w:p>
        </w:tc>
      </w:tr>
    </w:tbl>
    <w:bookmarkStart w:name="z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по налогу на транспортные средства с юридических лиц на 2017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9"/>
        <w:gridCol w:w="3146"/>
        <w:gridCol w:w="7065"/>
      </w:tblGrid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Серебрянск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Прибрежный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Никольского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Соловьевского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1160,0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Северного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октября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</w:t>
            </w:r>
          </w:p>
        </w:tc>
      </w:tr>
    </w:tbl>
    <w:bookmarkStart w:name="z4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по земельному налогу с юридических лиц и индивидуальных предпринимателей на земли населенных пунктов на 2017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9"/>
        <w:gridCol w:w="3146"/>
        <w:gridCol w:w="7065"/>
      </w:tblGrid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Прибрежный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Соловьевского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Северного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октября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</w:t>
            </w:r>
          </w:p>
        </w:tc>
      </w:tr>
    </w:tbl>
    <w:bookmarkStart w:name="z5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освещение улиц в населенных пунктах на 2017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9"/>
        <w:gridCol w:w="2707"/>
        <w:gridCol w:w="7404"/>
      </w:tblGrid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Зыряновск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октября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</w:t>
            </w:r>
          </w:p>
        </w:tc>
      </w:tr>
    </w:tbl>
    <w:bookmarkStart w:name="z5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санитарии населенных пунктов на 2017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9"/>
        <w:gridCol w:w="2707"/>
        <w:gridCol w:w="7404"/>
      </w:tblGrid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Зыряновск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октября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</w:t>
            </w:r>
          </w:p>
        </w:tc>
      </w:tr>
    </w:tbl>
    <w:bookmarkStart w:name="z5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благоустройство и озеленение населенных пунктов на 2017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1"/>
        <w:gridCol w:w="2994"/>
        <w:gridCol w:w="6885"/>
      </w:tblGrid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Зыряновск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октября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</w:t>
            </w:r>
          </w:p>
        </w:tc>
      </w:tr>
    </w:tbl>
    <w:bookmarkStart w:name="z5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капитальный и средний ремонт автомобильных дорог и улиц населенных пунктов на 2017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5"/>
        <w:gridCol w:w="2884"/>
        <w:gridCol w:w="7501"/>
      </w:tblGrid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Зыряновск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49728,0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Парыгинского сельского округа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