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5e0e" w14:textId="77b5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Катон-Карагайского районного маслихата № 35/284-V от 21 декабря 2015 года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Катон-Карагайского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16 июня 2017 года № 12/104-VI. Зарегистрировано Департаментом юстиции Восточно-Казахстанской области 17 июля 2017 года № 5123. Утратило силу - решением Катон-Карагайского районного маслихата Восточно-Казахстанской области от 19 октября 2018 года № 21/188-VI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Катон-Карагайского районного маслихата Восточно-Казахстанской области от 19.10.2018 </w:t>
      </w:r>
      <w:r>
        <w:rPr>
          <w:rFonts w:ascii="Times New Roman"/>
          <w:b w:val="false"/>
          <w:i w:val="false"/>
          <w:color w:val="ff0000"/>
          <w:sz w:val="28"/>
        </w:rPr>
        <w:t>№ 21/188-VI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Катон-Карагайский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Катон-Карагайского районного маслихата № 35/284-V от 21 декабря 2015 года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Катон-Карагайского района" (зарегистрировано в Реестре государственной регистрации нормативных правовых актов за номером 4362, опубликовано в газете "Луч" от 26 февраля 2016 года № 9)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специалистам государственных организаций социального обеспечения, образования, культуры, спорта и ветеринарии представляется в размере 18000 (восемнадцать тысяч ) тенге.".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Шаухин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Д. Бралинов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