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76d4" w14:textId="aa47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Катон-Карагайского района № 465 от 22 декабря 2016 года "Об определении мест для осуществления выездной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26 июля 2017 года № 262. Зарегистрировано Департаментом юстиции Восточно-Казахстанской области 25 августа 2017 года № 5180. Утратило силу - постановлением Катон-Карагайского районного акимата Восточно-Казахстанской области от 4 июля 2022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Катон-Карагайского районного акимата Восточно-Казахстанской области от 04.07.2022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№ 465 от 22 декабря 2016 года "Об определении мест для осуществления выездной торговли" (зарегистрирован в Реестре государственной регистрации нормативных правовых актов 26 января 2017 года за номером 4849, опубликовано в газете "Луч" от 05 августа 2016 года № 32(7916)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постановлением акимата "Об определении мест для осуществления выездной торговли" изложить в новой редакции.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26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Улкен Нарын, улица Ш.Тумашинова (в районе здания № 4/5)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Кайнар (около дома № 32)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Урыль, улица Кабанбай батыра (около дома № 52);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Арчаты, улица Куншыгыс (около дома № 39);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Енбек, улица Танба (около дома № 22)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Солоновка, улица Советская (около дома № 22);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Малонарымка, улица Пламенская (около дома № 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Катон-Карагай, улица Топоркова (около дома № 103-1);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Кабырга, улица Бирлик (около домов № 1, 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 Ульго, улица Тайсаринова (около дома № 96);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Чингистай, улица Баекина (около домов № 26, 28);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Мойылды, улица Отан (около дома № 2/1)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Солдатово, улица Астана (около дома № 7)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Алтынбельский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Алтынбел, улица Тәуелсіздік (около дома № 52);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Маймер, улица Тайбуга (около дома № 73);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Уштобе, улица Токтарова (около дома № 12);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Егинди, улица Школьная (в районе здания №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Коробиха, улица Заречная (около дома № 9);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Барлык, 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(около дома № 27);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Ушбулак, улица Ушбулак (около дома № 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Белкарагай, улица Жунусова (около дома № 18);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Белкарагай, улица Бейбитшилик (около дома № 34);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Согорное, улица Достык (около дома № 13);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Топкайын, улица Есимхана (около дома № 17);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Топкайын, улица Казахстан (около дома № 27);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Орнек, на 320 км республиканской трассы Усть-Каменогорск – Рахмановские ключи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Аккайнар, улица Абая (около дома № 35);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Кызыл-Жулдуз, улица Абая (около дома № 8/1);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Каинды, улица А. Молдагуловой (около дома № 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Акмарал, улица Маралды (около дома № 12)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Новополяковка, улица Абая (в районе здания № 44);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Сенное, улица Тәуелсіздік (около дома № 22)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Ново-Хайрузовка, улица Ленина (около дома № 71)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Аксу, улица Абая (около дома № 23) 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