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7d6a" w14:textId="3117d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23 декабря 2016 года № 8/55-VI "О бюджете Катон-Карагайского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23 ноября 2017 года № 14/122-VI. Зарегистрировано Департаментом юстиции Восточно-Казахстанской области 6 декабря 2017 года № 5314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6 октября 2017 года № 14/155-VI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 I "Об областном бюджете на 2017-2019 годы" (зарегистрировано в Реестре государственной регистрации нормативных правовых актов за номером 5230),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23 декабря 2016 года № 8/55-VІ "О бюджете Катон-Карагайского района на 2017-2019 годы" (зарегистрировано в Реестре государственной регистрации нормативных правовых актов за номером 4812, опубликовано в газетах "Луч" от 27 января, 3, 10, 17 февраля 2017 года за № 4, № 5, № 6, № 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Катон-Карагайского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4 925 929,5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674 421,0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3420,0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19 621,0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4 228 467,5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4 965 591,3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93 806,0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108 912,0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15 106,0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- 133467,8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133467,8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решением районного маслихата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14/122-VI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8/55-VI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2017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4925929,5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674421,0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310950,0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310950,0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227681,0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227681,0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4228467,5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4228467,5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4228467,5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3"/>
        <w:gridCol w:w="1213"/>
        <w:gridCol w:w="6014"/>
        <w:gridCol w:w="2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4965591,3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444955,0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217457,0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216617,0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88740,8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88740,8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80154,8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3084485,0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253301,0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2830284,0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2519228,0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373340,7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76269,8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сохранения государственного жилищного фонда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278524,9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277024,9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256012,0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117628,8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117628,8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104039,5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-133467,8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133467,8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39661,8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бюджетных средств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39661,8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14/122-VI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8/55-V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областного бюджета на 2017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1444"/>
        <w:gridCol w:w="1444"/>
        <w:gridCol w:w="5194"/>
        <w:gridCol w:w="31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459923,5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75000,8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75000,8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75000,8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275431,0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275431,0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208009,0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25411,0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47542,0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47542,0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21231,0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22605,0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60951,7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35517,9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35517,9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25433,8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22736,5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2697,3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14/122-VI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ноября 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8/55-V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республиканского бюджета на 2017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1246"/>
        <w:gridCol w:w="1246"/>
        <w:gridCol w:w="6170"/>
        <w:gridCol w:w="27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392361,0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36018,0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36018,0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10403,0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22294,0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241507,0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241507,0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241507,0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108912,0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108912,0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14/122-VI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8/55-V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2017-2019 годы с разделением на бюджетные программы, направленные на реализацию бюджетных инвестиционных проектов (программ)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1033"/>
        <w:gridCol w:w="1033"/>
        <w:gridCol w:w="2569"/>
        <w:gridCol w:w="2391"/>
        <w:gridCol w:w="2257"/>
        <w:gridCol w:w="2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 Сумма (тысяч тенге)</w:t>
            </w:r>
          </w:p>
        </w:tc>
        <w:tc>
          <w:tcPr>
            <w:tcW w:w="2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Сумма (тысяч тенге)</w:t>
            </w:r>
          </w:p>
        </w:tc>
        <w:tc>
          <w:tcPr>
            <w:tcW w:w="2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(тысяч тенге)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280674,9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771060,0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480668,0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ПСД на строительство спортивного зала в КГУ "Аксуская средняя школа" в с. Аксу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хозяйство, в том числе: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278524,9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771060,0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480668,0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278524,9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771060,0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480668,0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277024,9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771060,0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480668,0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Ново-Хайрузовка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241 507,0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445052,0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Аккайнар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326008,0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480668,0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Солдатово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 "Реконструкция водопроводных сетей и сооружений в с. Топкаин"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 "Реконструкция водопроводных сетей и сооружений в с. Шынгыстай"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 "Реконструкция водопроводных сетей и сооружений в с. Солдатово"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1 339,3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 "Реконструкция водопроводных сетей и сооружений в с. Новополяковка"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1 339,3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 "Реконструкция водопроводных сетей и сооружений в с. Аксу"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1 339,3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получение госэкспертизы по ПСД на строительство 7-ми двухквартирных домов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получение госэкспертизы по ПСД на строительство 30-квартирного дома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ПСД и получение госэкспертизы на реконструкцию стадиона в с.Улкен Нарын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14/122-VI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ноября 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8/55-V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1740"/>
        <w:gridCol w:w="1740"/>
        <w:gridCol w:w="3740"/>
        <w:gridCol w:w="37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экономики и финансов Катон-Карагайского района" в том числе: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104039,5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104039,5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Улкен Нарынского сельского округа"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Новохайрузовского сельского округа"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3365,0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Алтынбельского сельского округа"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3264,7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Солоновского сельского округа "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15456,5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Ново-Поляковского сельского округа"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Солдатовского сельского округа "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Катон-Карагайского сельского округа "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19281,5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Белкарагайского сельского округа "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4116,9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Урыльского сельского округа "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4599,9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Аккайнарского сельского округа"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3539,2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Коробихинского сельского округа "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3471,0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Аксуского сельского округа"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5033,0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Жамбылского сельского округа"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