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a5d6" w14:textId="00ca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на 2017-2018 годы по Катон-Карагайскому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ноября 2017 года № 14/125-VI. Зарегистрировано Департаментом юстиции Восточно-Казахстанской области 10 января 2018 года № 5402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20 февраля 2017 года "О пастбищах", Катон-Карагайский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на 2017-2018 годы по Катон-Карагайскому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14/126-VІ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Катон-Карагайскому району на 2017-2018 годы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Катон-Карагайскому району на 2017-2018 годы (далее – План) разработан в соответствии с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(зарегистрировано в Реестре государственной регистрации нормативных правовых актов за номером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(зарегистрировано в Реестре государственной регистрации нормативных правовых актов за номером № 11064).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Плана;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Катон-Карагайском районе имеются 13 сельских округов, 51 сельских населенных пункта.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Катон-Карагайского района 1 319 075 га, из них пастбищные земли – 679 208 га, орошаемые земли – 679 208 га.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309 891 га;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46 431 га;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1 657 га;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87 780 га;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водного фонда – 17 464 га;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643 513 га;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217 777,8 га.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– -17; -18°С, в июле +16; +23°С. Средний размер осадков составляет  32 мм, а годовой  200 мм.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свыше 1000 видов растений  видов. Самые распространенные из них зеленые лишайники и кустарники.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горные черноземы, черноземы обыкновенные, темно-каштановые. Толщина плодородной почвы 38-102 см.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13 ветеринарных пунктов, 5 мест для купания скота, 1 пунктов для искусственного осеменения и 28 скотомогильников.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Катон-Карагайском районе насчитывается крупного рогатого скота 44 765  голов, мелкого рогатого скота 86 493 голов, 28 071 голов лошадей, 4469  голов маралов и 58 809 голов птиц.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Катон-Карагайскому району имеются всего 209 884 га пастбищных угодий. В черте населенного пункта числится 35 753 га пастбищ, в землях запаса имеются 152 200,05 га пастбищных угодий.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некоторых сельских округах в связи с ростом поголовья скота на личных подворьях ощущается недостаток 15 310 га пастбищных угодий.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этих проблем – необходимо рационально выделить пастбищные угодья из государственного фонда и увеличить площади пастбищ за счет земель населенных пунктов, земель сельскохозяйственного назначения и земель запаса Катон-Карагайского района.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обеспечения ветеринарно – санитарными объектами запланировать строительство мест для купания животных, строительство пунктов осеменения в Улкен-Нарынском, Катон-Карагайском, Урыльском, Солоновском сельских округах.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Катон-Карагйскому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2017-2018 годы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 –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Катон-Карагйскому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2017-2018 годы</w:t>
            </w:r>
          </w:p>
        </w:tc>
      </w:tr>
    </w:tbl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Катон-Карагйскому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2017-2018 годы</w:t>
            </w:r>
          </w:p>
        </w:tc>
      </w:tr>
    </w:tbl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Катон-Карагйскому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2017-2018 годы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рекам), составленную согласно норме потребления воды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пастбищамии их использованию по Катон-Карагйскому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2017-2018 годы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2017-2018 годы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2017-2018 годы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определяющие сезонные маршруты выпаса  и отгона сельскохозяйственных животных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1658"/>
        <w:gridCol w:w="3739"/>
        <w:gridCol w:w="3740"/>
      </w:tblGrid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 половина апреля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декада октября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Алтынбельский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мая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Ново-Поляковский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мая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Урыльский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июня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Белкарагайский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июня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июня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июня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Коробихинский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июня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сентября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Аккайнарский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июня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</w:tbl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высокогорных альпийских, лесных лугов, травянисто – разнотравной и разнотравно – злаковой, лесолуговой травянистой растительностью и составляет 120 – 210 дней.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 – показатель Цельсия;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сантиметр;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