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4152" w14:textId="0464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20 декабря 2016 года № 7/3-VI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июля 2017 года № 12/6-VI. Зарегистрировано Департаментом юстиции Восточно-Казахстанской области 31 июля 2017 года № 5147.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> 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Восточно - Казахстанского областного маслихата от 12 июля 2017 года № 12/123-VI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Восточно -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5128), Курчумский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Курчумского районного маслихата "О бюджете Курчумского района на 2017-2019 годы" от 20 декабря 2016 года № 7/3-VI (зарегистрированного в Реестре государственной регистрации нормативных правовых актов за номером 4813, опубликовано в Эталонном контрольном банке нормативных правовых актов Республики Казахстан в электронном виде от 24 января 2017 года, в газете "Рауан-Заря" № 3 от 21 января 2017 года, № 4 от 28 января 2017 года, № 5 от 4 февраля 2017 года, № 6 от 11 февраля 2017 года):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новой редакции: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- 5005016,8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- 598300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- 14717,6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- 17000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- 4374999,2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- 5061453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- 22193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- 34691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- 12498 тысячи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новой редакции: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- 86220,2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-86220,2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2017 года № 12/6-VI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7/3-VI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263"/>
        <w:gridCol w:w="3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5005016,8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бюджетным кредитам, выданным из местного бюджета физическим лицам.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4374999,2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4374999,2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4374999,2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361867,2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3447911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26"/>
        <w:gridCol w:w="1034"/>
        <w:gridCol w:w="1034"/>
        <w:gridCol w:w="6316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3032098,2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103355,2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-86220,2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