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852a" w14:textId="3108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Курчумского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22 декабря 2017 года № 17/3-VI. Зарегистрировано Департаментом юстиции Восточно-Казахстанской области 4 января 2018 года № 5382. Утратило силу - решением Курчумского районного маслихата Восточно-Казахстанской области от 26 декабря 2018 года № 32/3-VI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5341), Курчумский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- 5348633,2 тысяч тенге, в том числе по: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- 537309,4 тысяч тенге;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- 27388,9 тысяч тенге;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- 20773,6 тысяч тенге;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- 4763161,3 тысяч тенге;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- 5379734,4 тысяч тенге;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- 20826 тысяч тенге: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- 36078 тысяч тенге;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- 15252 тысяч тенге;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- 51927,2 тысяч тенге;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-51927,2 тысяч тенге: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- 36075 тысяч тенге;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- 15252 тысяч тенге;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- 31104,2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Курчумского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объем субвенций, передаваемый из областного бюджета в бюджет района на 2018 год в сумме 3470738 тысяч тенге, на 2019 год в сумме 3541262 тысяч тенге, на 2020 год в сумме 3541262 тысяч тенге.</w:t>
      </w:r>
    </w:p>
    <w:bookmarkEnd w:id="18"/>
    <w:bookmarkStart w:name="z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объемы субвенций, передаваемых из районного бюджета в бюджеты местного самоуправления в сумме 114852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Курчумскому сельскому округу - 27029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Маркакольскому сельскому округу - 24171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Сарыоленскому сельскому округу - 18108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Калжырскому сельскому округу - 26085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Бурановскому сельскому округу - 19459 тысяч тенге. </w:t>
      </w:r>
    </w:p>
    <w:bookmarkStart w:name="z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 занимающихся этими видами деятельности в городских условиях, если иное не установлено законами Республики Казахстан.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исполнению на 2018 год нормативы распределения доходов в районный бюджет по социальному налогу, индивидуальному подоходному налогу с доходов в размере 100 процентов,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5341).</w:t>
      </w:r>
    </w:p>
    <w:bookmarkEnd w:id="21"/>
    <w:bookmarkStart w:name="z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2018 год в сумме 6969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Курчумского районного маслихата Восточно-Казахстанской области от 31.07.2018 </w:t>
      </w:r>
      <w:r>
        <w:rPr>
          <w:rFonts w:ascii="Times New Roman"/>
          <w:b w:val="false"/>
          <w:i w:val="false"/>
          <w:color w:val="000000"/>
          <w:sz w:val="28"/>
        </w:rPr>
        <w:t>№ 24/6-VI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к секвестру в процессе исполнение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целевых трансфертов из районного бюджета бюджетам местного самоуправления на 2018 год определяется постановлением акимата Курчумского района Восточно-Казахстанской области.</w:t>
      </w:r>
    </w:p>
    <w:bookmarkEnd w:id="24"/>
    <w:bookmarkStart w:name="z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2018 год целевые текущие трансферты из областного бюджета в сумме 257421 тысяч тенге.</w:t>
      </w:r>
    </w:p>
    <w:bookmarkEnd w:id="25"/>
    <w:bookmarkStart w:name="z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Предусмотреть в районном бюджете на 2018 год целевые текущие трансферты из республиканского бюджета в сумме 175378 тысяч тенге. </w:t>
      </w:r>
    </w:p>
    <w:bookmarkEnd w:id="26"/>
    <w:bookmarkStart w:name="z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2018 год целевые трансферты на развитие из республиканского бюджета в сумме 532382 тысяч тенге.</w:t>
      </w:r>
    </w:p>
    <w:bookmarkEnd w:id="27"/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2018 год кредиты из республиканского бюджета на реализацию мер социальной поддержки специалистов в сумме 36075 тысяч тенге.</w:t>
      </w:r>
    </w:p>
    <w:bookmarkEnd w:id="28"/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районном бюджете на 2018 год распределение сумм поступлений на компенсацию потерь республиканского бюджета в сумме 169604 тысяч тенге.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2018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Рапикова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Курчумского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6683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5348633,2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537309,4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241112,6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241112,6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4763161,3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4763161,3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4763161,3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5379734,4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413743,8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286555,5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144211,5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112879,5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125756,3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51517,1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37134,1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3132730,4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74959,4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74959,4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103732,3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- 51927,2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520"/>
        <w:gridCol w:w="26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  (тысяч 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 по кредитам, выданным из государственного бюджета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 по бюджетным кредитам, выданным из местного бюджета физическим лицам.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1"/>
        <w:gridCol w:w="1081"/>
        <w:gridCol w:w="6609"/>
        <w:gridCol w:w="2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 занятости, социальных программ и регистрации актов гражданского состояния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 и информационного пространства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 культуры, развития языков, физической культуры и спорта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 хозяйства, охраны окружающей среды и земельных отношений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520"/>
        <w:gridCol w:w="26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  (тысяч 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 по кредитам, выданным из государственного бюджета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 по бюджетным кредитам, выданным из местного бюджета физическим лицам.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1"/>
        <w:gridCol w:w="1081"/>
        <w:gridCol w:w="6609"/>
        <w:gridCol w:w="2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 занятости, социальных программ и регистрации актов гражданского состояния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2857118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 и регистрации актов гражданского состояния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 и информационного пространства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 культуры, развития языков, физической культуры и спорта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 хозяйства, охраны окружающей среды и земельных отношений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4171"/>
        <w:gridCol w:w="4171"/>
        <w:gridCol w:w="1980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