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012f" w14:textId="d990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зимовках "Ашыбасы", "Жанасбай", "Шакер" крестьянского хозяйства "Арын" Калгутинского сельского оруга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Калгутинского сельского округа Курчумского района Восточно-Казахстанской области от 4 августа 2017 года № 1. Зарегистрировано Департаментом юстиции Восточно-Казахстанской области 5 сентября 2017 года № 5192. Утратило силу - решением акима Калгутинского сельского округа Курчумского района Восточно-Казахстанской области от 20 декабря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Калгутинского сельского округа Курчумского района Восточно-Казахстанской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от 10 июля 2017 года № 496, вр.и.о акима Калгутинского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зимовках "Ашыбасы", "Жанасбай", "Шакер" крестьянского хозяйства "Арын" Калгутинского сельского округа Курчумского района в связи с возникновением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Вр.и.о акима Калгутинского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Аубакирова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